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b/>
          <w:bCs/>
          <w:color w:val="365F91" w:themeColor="accent1" w:themeShade="BF"/>
          <w:sz w:val="28"/>
          <w:szCs w:val="28"/>
          <w:lang w:val="en-US" w:eastAsia="en-US"/>
        </w:rPr>
        <w:id w:val="2675854"/>
        <w:docPartObj>
          <w:docPartGallery w:val="Cover Pages"/>
          <w:docPartUnique/>
        </w:docPartObj>
      </w:sdtPr>
      <w:sdtEndPr/>
      <w:sdtContent>
        <w:p w:rsidR="00EC6CCA" w:rsidRPr="00E97282" w:rsidRDefault="00682964" w:rsidP="00EC6CCA">
          <w:pPr>
            <w:rPr>
              <w:rFonts w:cs="Arial"/>
            </w:rPr>
          </w:pPr>
          <w:r>
            <w:rPr>
              <w:noProof/>
            </w:rPr>
            <w:drawing>
              <wp:anchor distT="0" distB="0" distL="114300" distR="114300" simplePos="0" relativeHeight="251660288" behindDoc="1" locked="0" layoutInCell="1" allowOverlap="1" wp14:anchorId="2329B3B2" wp14:editId="11DF83EA">
                <wp:simplePos x="0" y="0"/>
                <wp:positionH relativeFrom="column">
                  <wp:posOffset>3603009</wp:posOffset>
                </wp:positionH>
                <wp:positionV relativeFrom="paragraph">
                  <wp:posOffset>6738</wp:posOffset>
                </wp:positionV>
                <wp:extent cx="2924810" cy="586740"/>
                <wp:effectExtent l="0" t="0" r="8890" b="3810"/>
                <wp:wrapTight wrapText="bothSides">
                  <wp:wrapPolygon edited="0">
                    <wp:start x="0" y="0"/>
                    <wp:lineTo x="0" y="21039"/>
                    <wp:lineTo x="21525" y="21039"/>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CCA" w:rsidRPr="00E97282" w:rsidRDefault="00EC6CCA" w:rsidP="00EC6CCA">
          <w:pPr>
            <w:rPr>
              <w:rFonts w:cs="Arial"/>
            </w:rPr>
          </w:pPr>
        </w:p>
        <w:p w:rsidR="00EC6CCA" w:rsidRPr="00E97282" w:rsidRDefault="00EC6CCA" w:rsidP="00EC6CCA">
          <w:pPr>
            <w:rPr>
              <w:rFonts w:cs="Arial"/>
            </w:rPr>
          </w:pPr>
        </w:p>
        <w:p w:rsidR="00EC6CCA" w:rsidRPr="00E97282" w:rsidRDefault="00EC6CCA" w:rsidP="00EC6CCA">
          <w:pPr>
            <w:rPr>
              <w:rFonts w:cs="Arial"/>
            </w:rPr>
          </w:pPr>
        </w:p>
        <w:p w:rsidR="00EC6CCA" w:rsidRPr="00E97282" w:rsidRDefault="00EC6CCA" w:rsidP="00EC6CCA">
          <w:pPr>
            <w:rPr>
              <w:rFonts w:cs="Arial"/>
            </w:rPr>
          </w:pPr>
        </w:p>
        <w:p w:rsidR="00EC6CCA" w:rsidRPr="00E97282" w:rsidRDefault="001742AA" w:rsidP="00EC6CCA">
          <w:pPr>
            <w:rPr>
              <w:rFonts w:cs="Arial"/>
            </w:rPr>
          </w:pPr>
          <w:r w:rsidRPr="00D03447">
            <w:rPr>
              <w:rFonts w:cs="Arial"/>
              <w:noProof/>
            </w:rPr>
            <w:drawing>
              <wp:inline distT="0" distB="0" distL="0" distR="0" wp14:anchorId="21619434" wp14:editId="377F4837">
                <wp:extent cx="5731510" cy="14693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69390"/>
                        </a:xfrm>
                        <a:prstGeom prst="rect">
                          <a:avLst/>
                        </a:prstGeom>
                      </pic:spPr>
                    </pic:pic>
                  </a:graphicData>
                </a:graphic>
              </wp:inline>
            </w:drawing>
          </w:r>
        </w:p>
        <w:p w:rsidR="00EC6CCA" w:rsidRPr="00E97282" w:rsidRDefault="00EC6CCA" w:rsidP="00EC6CCA">
          <w:pPr>
            <w:rPr>
              <w:rFonts w:cs="Arial"/>
            </w:rPr>
          </w:pPr>
        </w:p>
        <w:p w:rsidR="00EC6CCA" w:rsidRPr="00E97282" w:rsidRDefault="00EC6CCA" w:rsidP="00EC6CCA">
          <w:pPr>
            <w:rPr>
              <w:rFonts w:cs="Arial"/>
            </w:rPr>
          </w:pPr>
        </w:p>
        <w:p w:rsidR="00EC6CCA" w:rsidRPr="00E97282" w:rsidRDefault="00EC6CCA" w:rsidP="00EC6CCA">
          <w:pPr>
            <w:rPr>
              <w:rFonts w:cs="Arial"/>
            </w:rPr>
          </w:pPr>
        </w:p>
        <w:p w:rsidR="00EC6CCA" w:rsidRPr="001742AA" w:rsidRDefault="00EC6CCA" w:rsidP="00EC6CCA">
          <w:pPr>
            <w:jc w:val="center"/>
            <w:rPr>
              <w:rFonts w:eastAsia="Adobe Heiti Std R" w:cs="Arial"/>
              <w:b/>
              <w:sz w:val="80"/>
              <w:szCs w:val="80"/>
              <w:u w:val="single"/>
            </w:rPr>
          </w:pPr>
          <w:r w:rsidRPr="001742AA">
            <w:rPr>
              <w:rFonts w:eastAsia="Adobe Heiti Std R" w:cs="Arial"/>
              <w:b/>
              <w:noProof/>
              <w:sz w:val="80"/>
              <w:szCs w:val="80"/>
              <w:u w:val="single"/>
            </w:rPr>
            <w:drawing>
              <wp:anchor distT="0" distB="0" distL="114300" distR="114300" simplePos="0" relativeHeight="251658240" behindDoc="1" locked="0" layoutInCell="1" allowOverlap="1" wp14:anchorId="1D75D91B" wp14:editId="4D169E8D">
                <wp:simplePos x="0" y="0"/>
                <wp:positionH relativeFrom="margin">
                  <wp:posOffset>-871220</wp:posOffset>
                </wp:positionH>
                <wp:positionV relativeFrom="paragraph">
                  <wp:posOffset>8801100</wp:posOffset>
                </wp:positionV>
                <wp:extent cx="7511570" cy="9601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stan.RBHS\AppData\Local\Microsoft\Windows\INetCache\Content.Word\4. Footer.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11570" cy="960148"/>
                        </a:xfrm>
                        <a:prstGeom prst="rect">
                          <a:avLst/>
                        </a:prstGeom>
                        <a:noFill/>
                        <a:ln>
                          <a:noFill/>
                        </a:ln>
                      </pic:spPr>
                    </pic:pic>
                  </a:graphicData>
                </a:graphic>
                <wp14:sizeRelH relativeFrom="page">
                  <wp14:pctWidth>0</wp14:pctWidth>
                </wp14:sizeRelH>
                <wp14:sizeRelV relativeFrom="page">
                  <wp14:pctHeight>0</wp14:pctHeight>
                </wp14:sizeRelV>
              </wp:anchor>
            </w:drawing>
          </w:r>
          <w:r w:rsidR="00E45FF8" w:rsidRPr="001742AA">
            <w:rPr>
              <w:rFonts w:eastAsia="Adobe Heiti Std R" w:cs="Arial"/>
              <w:b/>
              <w:sz w:val="80"/>
              <w:szCs w:val="80"/>
              <w:u w:val="single"/>
            </w:rPr>
            <w:t>Emergency Evacuation Policy (Exams)</w:t>
          </w:r>
        </w:p>
        <w:p w:rsidR="00EC6CCA" w:rsidRPr="00E97282" w:rsidRDefault="00EC6CCA" w:rsidP="00EC6CCA">
          <w:pPr>
            <w:jc w:val="center"/>
            <w:rPr>
              <w:rFonts w:eastAsia="Adobe Heiti Std R" w:cs="Arial"/>
            </w:rPr>
          </w:pPr>
        </w:p>
        <w:p w:rsidR="00EC6CCA" w:rsidRPr="00E97282" w:rsidRDefault="00EC6CCA" w:rsidP="00EC6CCA">
          <w:pPr>
            <w:jc w:val="center"/>
            <w:rPr>
              <w:rFonts w:eastAsia="Adobe Heiti Std R" w:cs="Arial"/>
            </w:rPr>
          </w:pPr>
        </w:p>
        <w:p w:rsidR="00EC6CCA" w:rsidRPr="00E97282" w:rsidRDefault="00EC6CCA" w:rsidP="00EC6CCA">
          <w:pPr>
            <w:jc w:val="center"/>
            <w:rPr>
              <w:rFonts w:eastAsia="Adobe Heiti Std R" w:cs="Arial"/>
            </w:rPr>
          </w:pPr>
        </w:p>
        <w:tbl>
          <w:tblPr>
            <w:tblStyle w:val="TableGrid0"/>
            <w:tblpPr w:leftFromText="180" w:rightFromText="180" w:vertAnchor="text" w:horzAnchor="margin" w:tblpXSpec="center" w:tblpY="19"/>
            <w:tblW w:w="8632" w:type="dxa"/>
            <w:tblInd w:w="0" w:type="dxa"/>
            <w:tblCellMar>
              <w:top w:w="19" w:type="dxa"/>
              <w:left w:w="108" w:type="dxa"/>
              <w:right w:w="94" w:type="dxa"/>
            </w:tblCellMar>
            <w:tblLook w:val="04A0" w:firstRow="1" w:lastRow="0" w:firstColumn="1" w:lastColumn="0" w:noHBand="0" w:noVBand="1"/>
          </w:tblPr>
          <w:tblGrid>
            <w:gridCol w:w="1483"/>
            <w:gridCol w:w="2184"/>
            <w:gridCol w:w="941"/>
            <w:gridCol w:w="4024"/>
          </w:tblGrid>
          <w:tr w:rsidR="001742AA" w:rsidRPr="001742AA"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ind w:right="16"/>
                  <w:jc w:val="center"/>
                  <w:rPr>
                    <w:rFonts w:cs="Arial"/>
                  </w:rPr>
                </w:pPr>
                <w:r w:rsidRPr="001742AA">
                  <w:rPr>
                    <w:rFonts w:eastAsia="Calibri" w:cs="Arial"/>
                    <w:b/>
                  </w:rPr>
                  <w:t xml:space="preserve">Version and Date </w:t>
                </w:r>
              </w:p>
            </w:tc>
            <w:tc>
              <w:tcPr>
                <w:tcW w:w="5233" w:type="dxa"/>
                <w:gridSpan w:val="2"/>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ind w:right="13"/>
                  <w:jc w:val="center"/>
                  <w:rPr>
                    <w:rFonts w:cs="Arial"/>
                  </w:rPr>
                </w:pPr>
                <w:r w:rsidRPr="001742AA">
                  <w:rPr>
                    <w:rFonts w:eastAsia="Calibri" w:cs="Arial"/>
                    <w:b/>
                  </w:rPr>
                  <w:t xml:space="preserve">Action / Notes </w:t>
                </w:r>
              </w:p>
            </w:tc>
          </w:tr>
          <w:tr w:rsidR="001742AA" w:rsidRPr="001742AA" w:rsidTr="007A1197">
            <w:trPr>
              <w:trHeight w:val="278"/>
            </w:trPr>
            <w:tc>
              <w:tcPr>
                <w:tcW w:w="1447" w:type="dxa"/>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ind w:right="15"/>
                  <w:jc w:val="center"/>
                  <w:rPr>
                    <w:rFonts w:cs="Arial"/>
                  </w:rPr>
                </w:pPr>
                <w:r w:rsidRPr="001742AA">
                  <w:rPr>
                    <w:rFonts w:eastAsia="Calibri" w:cs="Arial"/>
                  </w:rPr>
                  <w:t xml:space="preserve">1.0 </w:t>
                </w:r>
              </w:p>
            </w:tc>
            <w:tc>
              <w:tcPr>
                <w:tcW w:w="1952" w:type="dxa"/>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ind w:right="137"/>
                  <w:jc w:val="center"/>
                  <w:rPr>
                    <w:rFonts w:cs="Arial"/>
                  </w:rPr>
                </w:pPr>
                <w:r>
                  <w:rPr>
                    <w:rFonts w:eastAsia="Calibri" w:cs="Arial"/>
                  </w:rPr>
                  <w:t>March 2020</w:t>
                </w:r>
                <w:r w:rsidRPr="001742AA">
                  <w:rPr>
                    <w:rFonts w:eastAsia="Calibri" w:cs="Arial"/>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160" w:line="259" w:lineRule="auto"/>
                  <w:rPr>
                    <w:rFonts w:cs="Arial"/>
                  </w:rPr>
                </w:pPr>
              </w:p>
            </w:tc>
          </w:tr>
          <w:tr w:rsidR="001742AA" w:rsidRPr="001742AA" w:rsidTr="007A1197">
            <w:trPr>
              <w:trHeight w:val="252"/>
            </w:trPr>
            <w:tc>
              <w:tcPr>
                <w:tcW w:w="1447" w:type="dxa"/>
                <w:tcBorders>
                  <w:top w:val="single" w:sz="4" w:space="0" w:color="000000"/>
                  <w:left w:val="single" w:sz="4" w:space="0" w:color="000000"/>
                  <w:bottom w:val="double" w:sz="4" w:space="0" w:color="000000"/>
                  <w:right w:val="single" w:sz="4" w:space="0" w:color="000000"/>
                </w:tcBorders>
              </w:tcPr>
              <w:p w:rsidR="001742AA" w:rsidRPr="001742AA" w:rsidRDefault="001D6D0B" w:rsidP="001D6D0B">
                <w:pPr>
                  <w:spacing w:after="160" w:line="259" w:lineRule="auto"/>
                  <w:jc w:val="center"/>
                  <w:rPr>
                    <w:rFonts w:cs="Arial"/>
                  </w:rPr>
                </w:pPr>
                <w:r>
                  <w:rPr>
                    <w:rFonts w:cs="Arial"/>
                  </w:rPr>
                  <w:t>2.0</w:t>
                </w:r>
              </w:p>
            </w:tc>
            <w:tc>
              <w:tcPr>
                <w:tcW w:w="1952" w:type="dxa"/>
                <w:tcBorders>
                  <w:top w:val="single" w:sz="4" w:space="0" w:color="000000"/>
                  <w:left w:val="single" w:sz="4" w:space="0" w:color="000000"/>
                  <w:bottom w:val="double" w:sz="4" w:space="0" w:color="000000"/>
                  <w:right w:val="single" w:sz="4" w:space="0" w:color="000000"/>
                </w:tcBorders>
              </w:tcPr>
              <w:p w:rsidR="001742AA" w:rsidRPr="001742AA" w:rsidRDefault="001D6D0B" w:rsidP="001742AA">
                <w:pPr>
                  <w:spacing w:after="160" w:line="259" w:lineRule="auto"/>
                  <w:rPr>
                    <w:rFonts w:cs="Arial"/>
                  </w:rPr>
                </w:pPr>
                <w:r>
                  <w:rPr>
                    <w:rFonts w:cs="Arial"/>
                  </w:rPr>
                  <w:t>March 2021</w:t>
                </w:r>
              </w:p>
            </w:tc>
            <w:tc>
              <w:tcPr>
                <w:tcW w:w="5233" w:type="dxa"/>
                <w:gridSpan w:val="2"/>
                <w:tcBorders>
                  <w:top w:val="single" w:sz="4" w:space="0" w:color="000000"/>
                  <w:left w:val="single" w:sz="4" w:space="0" w:color="000000"/>
                  <w:bottom w:val="double" w:sz="4" w:space="0" w:color="000000"/>
                  <w:right w:val="single" w:sz="4" w:space="0" w:color="000000"/>
                </w:tcBorders>
              </w:tcPr>
              <w:p w:rsidR="001742AA" w:rsidRPr="001742AA" w:rsidRDefault="001742AA" w:rsidP="001742AA">
                <w:pPr>
                  <w:spacing w:after="160" w:line="259" w:lineRule="auto"/>
                  <w:rPr>
                    <w:rFonts w:cs="Arial"/>
                  </w:rPr>
                </w:pPr>
              </w:p>
            </w:tc>
          </w:tr>
          <w:tr w:rsidR="001742AA" w:rsidRPr="001742AA" w:rsidTr="007A1197">
            <w:trPr>
              <w:trHeight w:val="250"/>
            </w:trPr>
            <w:tc>
              <w:tcPr>
                <w:tcW w:w="3399" w:type="dxa"/>
                <w:gridSpan w:val="2"/>
                <w:tcBorders>
                  <w:top w:val="doub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rPr>
                    <w:rFonts w:cs="Arial"/>
                  </w:rPr>
                </w:pPr>
                <w:r w:rsidRPr="001742AA">
                  <w:rPr>
                    <w:rFonts w:eastAsia="Calibri" w:cs="Arial"/>
                    <w:b/>
                  </w:rPr>
                  <w:t xml:space="preserve">Policy </w:t>
                </w:r>
                <w:proofErr w:type="gramStart"/>
                <w:r w:rsidRPr="001742AA">
                  <w:rPr>
                    <w:rFonts w:eastAsia="Calibri" w:cs="Arial"/>
                    <w:b/>
                  </w:rPr>
                  <w:t>Reviewed :</w:t>
                </w:r>
                <w:proofErr w:type="gramEnd"/>
                <w:r w:rsidRPr="001742AA">
                  <w:rPr>
                    <w:rFonts w:eastAsia="Calibri" w:cs="Arial"/>
                    <w:b/>
                  </w:rPr>
                  <w:t xml:space="preserve"> </w:t>
                </w:r>
              </w:p>
            </w:tc>
            <w:tc>
              <w:tcPr>
                <w:tcW w:w="5233" w:type="dxa"/>
                <w:gridSpan w:val="2"/>
                <w:tcBorders>
                  <w:top w:val="double" w:sz="4" w:space="0" w:color="000000"/>
                  <w:left w:val="single" w:sz="4" w:space="0" w:color="000000"/>
                  <w:bottom w:val="single" w:sz="4" w:space="0" w:color="000000"/>
                  <w:right w:val="single" w:sz="4" w:space="0" w:color="000000"/>
                </w:tcBorders>
              </w:tcPr>
              <w:p w:rsidR="001742AA" w:rsidRPr="001742AA" w:rsidRDefault="001D6D0B" w:rsidP="001742AA">
                <w:pPr>
                  <w:spacing w:after="0" w:line="259" w:lineRule="auto"/>
                  <w:rPr>
                    <w:rFonts w:cs="Arial"/>
                  </w:rPr>
                </w:pPr>
                <w:r>
                  <w:rPr>
                    <w:rFonts w:cs="Arial"/>
                  </w:rPr>
                  <w:t>March 2021</w:t>
                </w:r>
              </w:p>
            </w:tc>
          </w:tr>
          <w:tr w:rsidR="001742AA" w:rsidRPr="001742AA"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rPr>
                    <w:rFonts w:cs="Arial"/>
                  </w:rPr>
                </w:pPr>
                <w:r w:rsidRPr="001742AA">
                  <w:rPr>
                    <w:rFonts w:eastAsia="Calibri" w:cs="Arial"/>
                    <w:b/>
                  </w:rPr>
                  <w:t xml:space="preserve">Policy Review </w:t>
                </w:r>
                <w:proofErr w:type="gramStart"/>
                <w:r w:rsidRPr="001742AA">
                  <w:rPr>
                    <w:rFonts w:eastAsia="Calibri" w:cs="Arial"/>
                    <w:b/>
                  </w:rPr>
                  <w:t>Frequency :</w:t>
                </w:r>
                <w:proofErr w:type="gramEnd"/>
                <w:r w:rsidRPr="001742AA">
                  <w:rPr>
                    <w:rFonts w:eastAsia="Calibri" w:cs="Arial"/>
                    <w:b/>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rPr>
                    <w:rFonts w:cs="Arial"/>
                  </w:rPr>
                </w:pPr>
                <w:r w:rsidRPr="001742AA">
                  <w:rPr>
                    <w:rFonts w:eastAsia="Calibri" w:cs="Arial"/>
                  </w:rPr>
                  <w:t xml:space="preserve">Annual </w:t>
                </w:r>
              </w:p>
            </w:tc>
          </w:tr>
          <w:tr w:rsidR="001742AA" w:rsidRPr="001742AA"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rPr>
                    <w:rFonts w:cs="Arial"/>
                  </w:rPr>
                </w:pPr>
                <w:r w:rsidRPr="001742AA">
                  <w:rPr>
                    <w:rFonts w:eastAsia="Calibri" w:cs="Arial"/>
                    <w:b/>
                  </w:rPr>
                  <w:t xml:space="preserve">Next </w:t>
                </w:r>
                <w:proofErr w:type="gramStart"/>
                <w:r w:rsidRPr="001742AA">
                  <w:rPr>
                    <w:rFonts w:eastAsia="Calibri" w:cs="Arial"/>
                    <w:b/>
                  </w:rPr>
                  <w:t>Review :</w:t>
                </w:r>
                <w:proofErr w:type="gramEnd"/>
                <w:r w:rsidRPr="001742AA">
                  <w:rPr>
                    <w:rFonts w:eastAsia="Calibri" w:cs="Arial"/>
                    <w:b/>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rPr>
                    <w:rFonts w:cs="Arial"/>
                  </w:rPr>
                </w:pPr>
                <w:r>
                  <w:rPr>
                    <w:rFonts w:eastAsia="Calibri" w:cs="Arial"/>
                  </w:rPr>
                  <w:t>March 20</w:t>
                </w:r>
                <w:r w:rsidR="001D6D0B">
                  <w:rPr>
                    <w:rFonts w:eastAsia="Calibri" w:cs="Arial"/>
                  </w:rPr>
                  <w:t>22</w:t>
                </w:r>
              </w:p>
            </w:tc>
          </w:tr>
          <w:tr w:rsidR="001742AA" w:rsidRPr="001742AA" w:rsidTr="007A1197">
            <w:trPr>
              <w:trHeight w:val="1688"/>
            </w:trPr>
            <w:tc>
              <w:tcPr>
                <w:tcW w:w="4371" w:type="dxa"/>
                <w:gridSpan w:val="3"/>
                <w:tcBorders>
                  <w:top w:val="single" w:sz="4" w:space="0" w:color="000000"/>
                  <w:left w:val="single" w:sz="4" w:space="0" w:color="000000"/>
                  <w:bottom w:val="single" w:sz="4" w:space="0" w:color="000000"/>
                  <w:right w:val="single" w:sz="4" w:space="0" w:color="000000"/>
                </w:tcBorders>
              </w:tcPr>
              <w:p w:rsidR="001742AA" w:rsidRDefault="001742AA" w:rsidP="001742AA">
                <w:pPr>
                  <w:spacing w:after="0" w:line="259" w:lineRule="auto"/>
                  <w:rPr>
                    <w:rFonts w:eastAsia="Calibri" w:cs="Arial"/>
                    <w:b/>
                  </w:rPr>
                </w:pPr>
                <w:r w:rsidRPr="001742AA">
                  <w:rPr>
                    <w:rFonts w:eastAsia="Calibri" w:cs="Arial"/>
                    <w:b/>
                  </w:rPr>
                  <w:t xml:space="preserve">Signature of </w:t>
                </w:r>
                <w:proofErr w:type="gramStart"/>
                <w:r w:rsidRPr="001742AA">
                  <w:rPr>
                    <w:rFonts w:eastAsia="Calibri" w:cs="Arial"/>
                    <w:b/>
                  </w:rPr>
                  <w:t>Headteacher :</w:t>
                </w:r>
                <w:proofErr w:type="gramEnd"/>
                <w:r w:rsidRPr="001742AA">
                  <w:rPr>
                    <w:rFonts w:eastAsia="Calibri" w:cs="Arial"/>
                    <w:b/>
                  </w:rPr>
                  <w:t xml:space="preserve"> </w:t>
                </w:r>
              </w:p>
              <w:p w:rsidR="00CD0B0B" w:rsidRPr="001742AA" w:rsidRDefault="00CD0B0B" w:rsidP="001742AA">
                <w:pPr>
                  <w:spacing w:after="0" w:line="259" w:lineRule="auto"/>
                  <w:rPr>
                    <w:rFonts w:cs="Arial"/>
                  </w:rPr>
                </w:pPr>
                <w:r>
                  <w:rPr>
                    <w:rFonts w:cs="Arial"/>
                    <w:noProof/>
                  </w:rPr>
                  <w:drawing>
                    <wp:inline distT="0" distB="0" distL="0" distR="0">
                      <wp:extent cx="2660631" cy="872218"/>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670879" cy="875577"/>
                              </a:xfrm>
                              <a:prstGeom prst="rect">
                                <a:avLst/>
                              </a:prstGeom>
                            </pic:spPr>
                          </pic:pic>
                        </a:graphicData>
                      </a:graphic>
                    </wp:inline>
                  </w:drawing>
                </w:r>
              </w:p>
            </w:tc>
            <w:tc>
              <w:tcPr>
                <w:tcW w:w="4261" w:type="dxa"/>
                <w:tcBorders>
                  <w:top w:val="single" w:sz="4" w:space="0" w:color="000000"/>
                  <w:left w:val="single" w:sz="4" w:space="0" w:color="000000"/>
                  <w:bottom w:val="single" w:sz="4" w:space="0" w:color="000000"/>
                  <w:right w:val="single" w:sz="4" w:space="0" w:color="000000"/>
                </w:tcBorders>
              </w:tcPr>
              <w:p w:rsidR="001742AA" w:rsidRPr="001742AA" w:rsidRDefault="001742AA" w:rsidP="001742AA">
                <w:pPr>
                  <w:spacing w:after="0" w:line="259" w:lineRule="auto"/>
                  <w:rPr>
                    <w:rFonts w:eastAsia="Calibri" w:cs="Arial"/>
                    <w:b/>
                  </w:rPr>
                </w:pPr>
                <w:r w:rsidRPr="001742AA">
                  <w:rPr>
                    <w:rFonts w:eastAsia="Calibri" w:cs="Arial"/>
                    <w:b/>
                  </w:rPr>
                  <w:t xml:space="preserve">Signature of Chair of Local Governing </w:t>
                </w:r>
                <w:proofErr w:type="gramStart"/>
                <w:r w:rsidRPr="001742AA">
                  <w:rPr>
                    <w:rFonts w:eastAsia="Calibri" w:cs="Arial"/>
                    <w:b/>
                  </w:rPr>
                  <w:t>Body :</w:t>
                </w:r>
                <w:proofErr w:type="gramEnd"/>
                <w:r w:rsidRPr="001742AA">
                  <w:rPr>
                    <w:rFonts w:eastAsia="Calibri" w:cs="Arial"/>
                    <w:b/>
                  </w:rPr>
                  <w:t xml:space="preserve"> </w:t>
                </w:r>
              </w:p>
              <w:p w:rsidR="001742AA" w:rsidRPr="001742AA" w:rsidRDefault="001D6D0B" w:rsidP="001742AA">
                <w:pPr>
                  <w:spacing w:after="0" w:line="259" w:lineRule="auto"/>
                  <w:rPr>
                    <w:rFonts w:cs="Arial"/>
                  </w:rPr>
                </w:pPr>
                <w:r w:rsidRPr="00C90F91">
                  <w:rPr>
                    <w:noProof/>
                  </w:rPr>
                  <w:drawing>
                    <wp:inline distT="0" distB="0" distL="0" distR="0" wp14:anchorId="11E668CC" wp14:editId="4F4F20D7">
                      <wp:extent cx="1409700" cy="542925"/>
                      <wp:effectExtent l="0" t="0" r="0" b="9525"/>
                      <wp:docPr id="3" name="Picture 3"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c>
          </w:tr>
        </w:tbl>
        <w:p w:rsidR="00EC6CCA" w:rsidRPr="00E97282" w:rsidRDefault="00EC6CCA" w:rsidP="00EC6CCA">
          <w:pPr>
            <w:jc w:val="center"/>
            <w:rPr>
              <w:rFonts w:eastAsia="Adobe Heiti Std R" w:cs="Arial"/>
            </w:rPr>
          </w:pPr>
        </w:p>
        <w:p w:rsidR="00EC6CCA" w:rsidRPr="00E97282" w:rsidRDefault="00EC6CCA" w:rsidP="00EC6CCA">
          <w:pPr>
            <w:jc w:val="center"/>
            <w:rPr>
              <w:rFonts w:eastAsia="Adobe Heiti Std R" w:cs="Arial"/>
            </w:rPr>
          </w:pPr>
        </w:p>
        <w:p w:rsidR="00EC6CCA" w:rsidRPr="00E97282" w:rsidRDefault="00EC6CCA" w:rsidP="00EC6CCA">
          <w:pPr>
            <w:jc w:val="center"/>
            <w:rPr>
              <w:rFonts w:eastAsia="Adobe Heiti Std R" w:cs="Arial"/>
            </w:rPr>
          </w:pPr>
        </w:p>
        <w:p w:rsidR="00EC6CCA" w:rsidRPr="00E97282" w:rsidRDefault="00EC6CCA" w:rsidP="00EC6CCA">
          <w:pPr>
            <w:jc w:val="center"/>
            <w:rPr>
              <w:rFonts w:eastAsia="Adobe Heiti Std R" w:cs="Arial"/>
            </w:rPr>
          </w:pPr>
        </w:p>
        <w:p w:rsidR="00EC6CCA" w:rsidRPr="00E97282" w:rsidRDefault="00EC6CCA" w:rsidP="00EC6CCA">
          <w:pPr>
            <w:jc w:val="center"/>
            <w:rPr>
              <w:rFonts w:eastAsia="Adobe Heiti Std R" w:cs="Arial"/>
            </w:rPr>
          </w:pPr>
        </w:p>
        <w:p w:rsidR="00EC6CCA" w:rsidRPr="00E97282" w:rsidRDefault="00EC6CCA" w:rsidP="00EC6CCA">
          <w:pPr>
            <w:jc w:val="center"/>
            <w:rPr>
              <w:rFonts w:eastAsia="Adobe Heiti Std R" w:cs="Arial"/>
            </w:rPr>
          </w:pPr>
        </w:p>
        <w:p w:rsidR="00EC6CCA" w:rsidRPr="00E97282" w:rsidRDefault="00EC6CCA" w:rsidP="00EC6CCA">
          <w:pPr>
            <w:jc w:val="center"/>
            <w:rPr>
              <w:rFonts w:cs="Arial"/>
            </w:rPr>
          </w:pPr>
          <w:bookmarkStart w:id="0" w:name="_GoBack"/>
          <w:bookmarkEnd w:id="0"/>
        </w:p>
        <w:p w:rsidR="00EC6CCA" w:rsidRPr="00E97282" w:rsidRDefault="00EC6CCA" w:rsidP="00EC6CCA">
          <w:pPr>
            <w:rPr>
              <w:rFonts w:cs="Arial"/>
            </w:rPr>
          </w:pPr>
        </w:p>
        <w:p w:rsidR="00EC6CCA" w:rsidRPr="00E97282" w:rsidRDefault="00EC6CCA" w:rsidP="00EC6CCA">
          <w:pPr>
            <w:rPr>
              <w:rFonts w:cs="Arial"/>
            </w:rPr>
          </w:pPr>
        </w:p>
        <w:p w:rsidR="00EC6CCA" w:rsidRPr="00E97282" w:rsidRDefault="00EC6CCA" w:rsidP="00EC6CCA">
          <w:pPr>
            <w:rPr>
              <w:rFonts w:cs="Arial"/>
            </w:rPr>
          </w:pPr>
          <w:r w:rsidRPr="00E97282">
            <w:rPr>
              <w:rFonts w:cs="Arial"/>
              <w:b/>
              <w:bCs/>
            </w:rPr>
            <w:br w:type="page"/>
          </w:r>
        </w:p>
        <w:p w:rsidR="00FC3BE5" w:rsidRDefault="00CC46D2" w:rsidP="00FC3BE5">
          <w:pPr>
            <w:pStyle w:val="TOCHeading"/>
          </w:pPr>
        </w:p>
      </w:sdtContent>
    </w:sdt>
    <w:p w:rsidR="00E45FF8" w:rsidRPr="00CB1BB8" w:rsidRDefault="00E45FF8" w:rsidP="00E45FF8">
      <w:pPr>
        <w:pStyle w:val="Headinglevel1"/>
      </w:pPr>
      <w:r w:rsidRPr="00CB1BB8">
        <w:t>Purpose of the policy</w:t>
      </w:r>
    </w:p>
    <w:p w:rsidR="00E45FF8" w:rsidRDefault="00E45FF8" w:rsidP="00E45FF8">
      <w:pPr>
        <w:pStyle w:val="Default"/>
        <w:spacing w:line="276" w:lineRule="auto"/>
        <w:rPr>
          <w:rFonts w:ascii="Arial" w:hAnsi="Arial" w:cs="Arial"/>
          <w:color w:val="auto"/>
          <w:sz w:val="22"/>
          <w:szCs w:val="22"/>
        </w:rPr>
      </w:pPr>
      <w:r w:rsidRPr="00324E25">
        <w:rPr>
          <w:rFonts w:ascii="Arial" w:hAnsi="Arial" w:cs="Arial"/>
          <w:sz w:val="22"/>
          <w:szCs w:val="22"/>
        </w:rPr>
        <w:t xml:space="preserve">This policy details how </w:t>
      </w:r>
      <w:r w:rsidRPr="00BC7671">
        <w:rPr>
          <w:rFonts w:ascii="Arial" w:hAnsi="Arial" w:cs="Arial"/>
          <w:color w:val="auto"/>
          <w:sz w:val="22"/>
          <w:szCs w:val="22"/>
        </w:rPr>
        <w:t xml:space="preserve">the centre </w:t>
      </w:r>
      <w:r>
        <w:rPr>
          <w:rFonts w:ascii="Arial" w:hAnsi="Arial" w:cs="Arial"/>
          <w:color w:val="auto"/>
          <w:sz w:val="22"/>
          <w:szCs w:val="22"/>
        </w:rPr>
        <w:t>deals with an emergency evacuation of the exam room(s) by defining staff roles and responsibilities and confirming the emergency evacuation procedure.</w:t>
      </w:r>
    </w:p>
    <w:p w:rsidR="00E45FF8" w:rsidRDefault="00E45FF8" w:rsidP="00E45FF8">
      <w:pPr>
        <w:autoSpaceDE w:val="0"/>
        <w:autoSpaceDN w:val="0"/>
        <w:adjustRightInd w:val="0"/>
        <w:spacing w:after="0" w:line="276" w:lineRule="auto"/>
        <w:rPr>
          <w:rFonts w:cs="Arial"/>
        </w:rPr>
      </w:pPr>
    </w:p>
    <w:p w:rsidR="00E45FF8" w:rsidRDefault="00E45FF8" w:rsidP="00E45FF8">
      <w:pPr>
        <w:pStyle w:val="Headinglevel1"/>
      </w:pPr>
      <w:r>
        <w:t>When is an emergency evacuation required?</w:t>
      </w:r>
    </w:p>
    <w:p w:rsidR="00E45FF8" w:rsidRDefault="00E45FF8" w:rsidP="00E45FF8">
      <w:pPr>
        <w:autoSpaceDE w:val="0"/>
        <w:autoSpaceDN w:val="0"/>
        <w:adjustRightInd w:val="0"/>
        <w:spacing w:after="0" w:line="276" w:lineRule="auto"/>
        <w:rPr>
          <w:rFonts w:cs="Arial"/>
          <w:bCs/>
        </w:rPr>
      </w:pPr>
      <w:r>
        <w:rPr>
          <w:rFonts w:cs="Arial"/>
          <w:bCs/>
        </w:rPr>
        <w:t xml:space="preserve">An emergency evacuation is required where it is unsafe for candidates to remain in the exam room. This might include a fire in the exam room, the fire alarm sounding to warn of fire, bomb alert or other serious threat. </w:t>
      </w:r>
    </w:p>
    <w:p w:rsidR="00E45FF8" w:rsidRDefault="00E45FF8" w:rsidP="00E45FF8">
      <w:pPr>
        <w:spacing w:line="276" w:lineRule="auto"/>
      </w:pPr>
      <w: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rsidR="00E45FF8" w:rsidRDefault="00E45FF8" w:rsidP="00E45FF8">
      <w:pPr>
        <w:spacing w:line="276" w:lineRule="auto"/>
      </w:pPr>
    </w:p>
    <w:p w:rsidR="00E45FF8" w:rsidRDefault="00E45FF8" w:rsidP="00E45FF8">
      <w:pPr>
        <w:pStyle w:val="Headinglevel1"/>
      </w:pPr>
      <w:r>
        <w:t>Emergency evacuation of an exam room</w:t>
      </w:r>
    </w:p>
    <w:p w:rsidR="00E45FF8" w:rsidRPr="00324E25" w:rsidRDefault="00E45FF8" w:rsidP="00E45FF8">
      <w:pPr>
        <w:pStyle w:val="Headinglevel2"/>
      </w:pPr>
      <w:bookmarkStart w:id="1" w:name="_Toc449469096"/>
      <w:bookmarkStart w:id="2" w:name="_Toc460328859"/>
      <w:r w:rsidRPr="00324E25">
        <w:t xml:space="preserve">Roles and </w:t>
      </w:r>
      <w:r w:rsidRPr="0061008F">
        <w:t>responsibilities</w:t>
      </w:r>
      <w:bookmarkEnd w:id="1"/>
      <w:bookmarkEnd w:id="2"/>
    </w:p>
    <w:p w:rsidR="00E45FF8" w:rsidRPr="0061008F" w:rsidRDefault="00E45FF8" w:rsidP="00E45FF8">
      <w:pPr>
        <w:rPr>
          <w:rFonts w:cs="Arial"/>
          <w:b/>
        </w:rPr>
      </w:pPr>
      <w:r w:rsidRPr="0061008F">
        <w:rPr>
          <w:rFonts w:cs="Arial"/>
          <w:b/>
        </w:rPr>
        <w:t>Head of centre</w:t>
      </w:r>
    </w:p>
    <w:p w:rsidR="00E45FF8" w:rsidRDefault="00E45FF8" w:rsidP="00E45FF8">
      <w:pPr>
        <w:pStyle w:val="ListParagraph"/>
        <w:numPr>
          <w:ilvl w:val="0"/>
          <w:numId w:val="30"/>
        </w:numPr>
        <w:autoSpaceDE w:val="0"/>
        <w:autoSpaceDN w:val="0"/>
        <w:adjustRightInd w:val="0"/>
        <w:spacing w:after="0" w:line="276" w:lineRule="auto"/>
        <w:rPr>
          <w:rFonts w:cs="Arial"/>
        </w:rPr>
      </w:pPr>
      <w:r w:rsidRPr="00B81C37">
        <w:rPr>
          <w:rFonts w:cs="Arial"/>
        </w:rPr>
        <w:t>Ensures the emergency evacuation policy</w:t>
      </w:r>
      <w:r>
        <w:rPr>
          <w:rFonts w:cs="Arial"/>
        </w:rPr>
        <w:t xml:space="preserve"> for exams</w:t>
      </w:r>
      <w:r w:rsidRPr="00B81C37">
        <w:rPr>
          <w:rFonts w:cs="Arial"/>
        </w:rPr>
        <w:t xml:space="preserve"> is fit for purpose and complies with relevant health and safety regulation</w:t>
      </w:r>
    </w:p>
    <w:p w:rsidR="00E45FF8" w:rsidRPr="00192540" w:rsidRDefault="00E45FF8" w:rsidP="00E45FF8">
      <w:pPr>
        <w:autoSpaceDE w:val="0"/>
        <w:autoSpaceDN w:val="0"/>
        <w:adjustRightInd w:val="0"/>
        <w:spacing w:after="0" w:line="276" w:lineRule="auto"/>
        <w:rPr>
          <w:rFonts w:cs="Arial"/>
          <w:b/>
        </w:rPr>
      </w:pPr>
      <w:r w:rsidRPr="00192540">
        <w:rPr>
          <w:rFonts w:cs="Arial"/>
          <w:b/>
        </w:rPr>
        <w:t>Senior leader</w:t>
      </w:r>
    </w:p>
    <w:p w:rsidR="00E45FF8" w:rsidRDefault="00E45FF8" w:rsidP="00E45FF8">
      <w:pPr>
        <w:pStyle w:val="ListParagraph"/>
        <w:numPr>
          <w:ilvl w:val="0"/>
          <w:numId w:val="30"/>
        </w:numPr>
        <w:autoSpaceDE w:val="0"/>
        <w:autoSpaceDN w:val="0"/>
        <w:adjustRightInd w:val="0"/>
        <w:spacing w:after="0" w:line="276" w:lineRule="auto"/>
        <w:rPr>
          <w:rFonts w:cs="Arial"/>
        </w:rPr>
      </w:pPr>
      <w:r>
        <w:rPr>
          <w:rFonts w:cs="Arial"/>
        </w:rPr>
        <w:t xml:space="preserve">Where responsible for the centre-wide emergency evacuation procedure, ensures all staff and appointed </w:t>
      </w:r>
      <w:r w:rsidRPr="00FC2A1D">
        <w:rPr>
          <w:rFonts w:cs="Arial"/>
        </w:rPr>
        <w:t>fire marshals</w:t>
      </w:r>
      <w:r>
        <w:rPr>
          <w:rFonts w:cs="Arial"/>
        </w:rPr>
        <w:t xml:space="preserve"> are aware of the policy and procedures to be followed when an emergency evacuation of an exam room is required</w:t>
      </w:r>
    </w:p>
    <w:p w:rsidR="00E45FF8" w:rsidRPr="00497272" w:rsidRDefault="00E45FF8" w:rsidP="00E45FF8">
      <w:pPr>
        <w:spacing w:after="0" w:line="276" w:lineRule="auto"/>
        <w:rPr>
          <w:rFonts w:cs="Arial"/>
        </w:rPr>
      </w:pPr>
      <w:r w:rsidRPr="00690B26">
        <w:rPr>
          <w:b/>
        </w:rPr>
        <w:t>Special educational needs coordinator (</w:t>
      </w:r>
      <w:proofErr w:type="spellStart"/>
      <w:r w:rsidRPr="00690B26">
        <w:rPr>
          <w:b/>
        </w:rPr>
        <w:t>SENCo</w:t>
      </w:r>
      <w:proofErr w:type="spellEnd"/>
      <w:r w:rsidRPr="00497272">
        <w:rPr>
          <w:b/>
        </w:rPr>
        <w:t>)</w:t>
      </w:r>
    </w:p>
    <w:p w:rsidR="00E45FF8" w:rsidRDefault="00E45FF8" w:rsidP="00E45FF8">
      <w:pPr>
        <w:pStyle w:val="ListParagraph"/>
        <w:numPr>
          <w:ilvl w:val="0"/>
          <w:numId w:val="30"/>
        </w:numPr>
        <w:autoSpaceDE w:val="0"/>
        <w:autoSpaceDN w:val="0"/>
        <w:adjustRightInd w:val="0"/>
        <w:spacing w:after="0" w:line="276" w:lineRule="auto"/>
        <w:rPr>
          <w:rFonts w:cs="Arial"/>
        </w:rPr>
      </w:pPr>
      <w:r>
        <w:rPr>
          <w:rFonts w:cs="Arial"/>
        </w:rPr>
        <w:t>Ensures appropriate arrangements are in place for the emergency evacuation of a disabled candidate from an exam room where different procedures or assistance may need to be provided for the candidate</w:t>
      </w:r>
    </w:p>
    <w:p w:rsidR="00E45FF8" w:rsidRDefault="00E45FF8" w:rsidP="00E45FF8">
      <w:pPr>
        <w:pStyle w:val="ListParagraph"/>
        <w:numPr>
          <w:ilvl w:val="0"/>
          <w:numId w:val="30"/>
        </w:numPr>
        <w:autoSpaceDE w:val="0"/>
        <w:autoSpaceDN w:val="0"/>
        <w:adjustRightInd w:val="0"/>
        <w:spacing w:after="0" w:line="276" w:lineRule="auto"/>
        <w:rPr>
          <w:rFonts w:cs="Arial"/>
        </w:rPr>
      </w:pPr>
      <w:r>
        <w:rPr>
          <w:rFonts w:cs="Arial"/>
        </w:rPr>
        <w:t>Ensures the candidate is informed prior to taking their exams of what will happen in the event of an emergency evacuation</w:t>
      </w:r>
    </w:p>
    <w:p w:rsidR="00E45FF8" w:rsidRPr="00192540" w:rsidRDefault="00E45FF8" w:rsidP="00E45FF8">
      <w:pPr>
        <w:spacing w:after="0" w:line="276" w:lineRule="auto"/>
        <w:rPr>
          <w:rFonts w:cs="Arial"/>
        </w:rPr>
      </w:pPr>
      <w:r>
        <w:rPr>
          <w:b/>
        </w:rPr>
        <w:t>Exams officer</w:t>
      </w:r>
    </w:p>
    <w:p w:rsidR="00E45FF8" w:rsidRDefault="00E45FF8" w:rsidP="00E45FF8">
      <w:pPr>
        <w:pStyle w:val="ListParagraph"/>
        <w:numPr>
          <w:ilvl w:val="0"/>
          <w:numId w:val="30"/>
        </w:numPr>
        <w:autoSpaceDE w:val="0"/>
        <w:autoSpaceDN w:val="0"/>
        <w:adjustRightInd w:val="0"/>
        <w:spacing w:after="0" w:line="276" w:lineRule="auto"/>
        <w:rPr>
          <w:rFonts w:cs="Arial"/>
        </w:rPr>
      </w:pPr>
      <w:r w:rsidRPr="00192540">
        <w:rPr>
          <w:rFonts w:cs="Arial"/>
        </w:rPr>
        <w:t>Ensures</w:t>
      </w:r>
      <w:r>
        <w:rPr>
          <w:rFonts w:cs="Arial"/>
        </w:rPr>
        <w:t xml:space="preserve"> invigilators are trained in emergency evacuation procedures and how an incident and actions taken must be recorded</w:t>
      </w:r>
    </w:p>
    <w:p w:rsidR="00E45FF8" w:rsidRPr="00EB2359" w:rsidRDefault="00E45FF8" w:rsidP="00E45FF8">
      <w:pPr>
        <w:pStyle w:val="ListParagraph"/>
        <w:numPr>
          <w:ilvl w:val="0"/>
          <w:numId w:val="30"/>
        </w:numPr>
        <w:autoSpaceDE w:val="0"/>
        <w:autoSpaceDN w:val="0"/>
        <w:adjustRightInd w:val="0"/>
        <w:spacing w:after="0" w:line="276" w:lineRule="auto"/>
        <w:rPr>
          <w:rFonts w:cs="Arial"/>
        </w:rPr>
      </w:pPr>
      <w:r w:rsidRPr="00EB2359">
        <w:rPr>
          <w:rFonts w:cs="Arial"/>
        </w:rPr>
        <w:t>Ensures candidates are briefed</w:t>
      </w:r>
      <w:r>
        <w:rPr>
          <w:rFonts w:cs="Arial"/>
        </w:rPr>
        <w:t xml:space="preserve"> (</w:t>
      </w:r>
      <w:r w:rsidRPr="004537C5">
        <w:rPr>
          <w:rFonts w:cs="Arial"/>
          <w:i/>
        </w:rPr>
        <w:t>Candidate exam handbook</w:t>
      </w:r>
      <w:r>
        <w:rPr>
          <w:rFonts w:cs="Arial"/>
        </w:rPr>
        <w:t>)</w:t>
      </w:r>
      <w:r w:rsidRPr="00EB2359">
        <w:rPr>
          <w:rFonts w:cs="Arial"/>
        </w:rPr>
        <w:t xml:space="preserve">, prior to exams taking place, </w:t>
      </w:r>
      <w:bookmarkStart w:id="3" w:name="_Toc443551704"/>
      <w:r>
        <w:t>on w</w:t>
      </w:r>
      <w:r w:rsidRPr="00EB2359">
        <w:t>hat will happen in the event of an emergency in the exam room</w:t>
      </w:r>
      <w:bookmarkEnd w:id="3"/>
    </w:p>
    <w:p w:rsidR="00E45FF8" w:rsidRPr="00EB2359" w:rsidRDefault="00E45FF8" w:rsidP="00E45FF8">
      <w:pPr>
        <w:pStyle w:val="ListParagraph"/>
        <w:numPr>
          <w:ilvl w:val="0"/>
          <w:numId w:val="30"/>
        </w:numPr>
        <w:autoSpaceDE w:val="0"/>
        <w:autoSpaceDN w:val="0"/>
        <w:adjustRightInd w:val="0"/>
        <w:spacing w:after="0" w:line="276" w:lineRule="auto"/>
        <w:rPr>
          <w:rFonts w:cs="Arial"/>
        </w:rPr>
      </w:pPr>
      <w:r w:rsidRPr="00EB2359">
        <w:rPr>
          <w:rFonts w:cs="Arial"/>
        </w:rPr>
        <w:t>Provides invigilators with a copy of the emergency evacuation procedures for e</w:t>
      </w:r>
      <w:r>
        <w:rPr>
          <w:rFonts w:cs="Arial"/>
        </w:rPr>
        <w:t>very</w:t>
      </w:r>
      <w:r w:rsidRPr="00EB2359">
        <w:rPr>
          <w:rFonts w:cs="Arial"/>
        </w:rPr>
        <w:t xml:space="preserve"> exam room</w:t>
      </w:r>
    </w:p>
    <w:p w:rsidR="00E45FF8" w:rsidRDefault="00E45FF8" w:rsidP="00E45FF8">
      <w:pPr>
        <w:pStyle w:val="ListParagraph"/>
        <w:numPr>
          <w:ilvl w:val="0"/>
          <w:numId w:val="30"/>
        </w:numPr>
        <w:autoSpaceDE w:val="0"/>
        <w:autoSpaceDN w:val="0"/>
        <w:adjustRightInd w:val="0"/>
        <w:spacing w:after="0" w:line="276" w:lineRule="auto"/>
        <w:rPr>
          <w:rFonts w:cs="Arial"/>
        </w:rPr>
      </w:pPr>
      <w:r>
        <w:rPr>
          <w:rFonts w:cs="Arial"/>
        </w:rPr>
        <w:t>Provides a standard invigilator announcement for each exam which includes appropriate information for candidates regarding what will happen if</w:t>
      </w:r>
      <w:r w:rsidRPr="009F3D85">
        <w:rPr>
          <w:rFonts w:cs="Arial"/>
        </w:rPr>
        <w:t xml:space="preserve"> the fire alarm sounds</w:t>
      </w:r>
    </w:p>
    <w:p w:rsidR="00E45FF8" w:rsidRDefault="00E45FF8" w:rsidP="00E45FF8">
      <w:pPr>
        <w:pStyle w:val="ListParagraph"/>
        <w:numPr>
          <w:ilvl w:val="0"/>
          <w:numId w:val="30"/>
        </w:numPr>
        <w:autoSpaceDE w:val="0"/>
        <w:autoSpaceDN w:val="0"/>
        <w:adjustRightInd w:val="0"/>
        <w:spacing w:after="0" w:line="276" w:lineRule="auto"/>
        <w:rPr>
          <w:rFonts w:cs="Arial"/>
        </w:rPr>
      </w:pPr>
      <w:r>
        <w:rPr>
          <w:rFonts w:cs="Arial"/>
        </w:rPr>
        <w:t>Provides an exam room incident log in each exam room</w:t>
      </w:r>
    </w:p>
    <w:p w:rsidR="00E45FF8" w:rsidRDefault="00E45FF8" w:rsidP="00E45FF8">
      <w:pPr>
        <w:pStyle w:val="ListParagraph"/>
        <w:numPr>
          <w:ilvl w:val="0"/>
          <w:numId w:val="30"/>
        </w:numPr>
        <w:autoSpaceDE w:val="0"/>
        <w:autoSpaceDN w:val="0"/>
        <w:adjustRightInd w:val="0"/>
        <w:spacing w:after="0" w:line="276" w:lineRule="auto"/>
        <w:rPr>
          <w:rFonts w:cs="Arial"/>
        </w:rPr>
      </w:pPr>
      <w:r w:rsidRPr="003D60B0">
        <w:rPr>
          <w:rFonts w:cs="Arial"/>
        </w:rPr>
        <w:t xml:space="preserve">Liaises with the </w:t>
      </w:r>
      <w:proofErr w:type="spellStart"/>
      <w:r w:rsidRPr="003D60B0">
        <w:rPr>
          <w:rFonts w:cs="Arial"/>
        </w:rPr>
        <w:t>SENCo</w:t>
      </w:r>
      <w:proofErr w:type="spellEnd"/>
      <w:r w:rsidRPr="003D60B0">
        <w:rPr>
          <w:rFonts w:cs="Arial"/>
        </w:rPr>
        <w:t xml:space="preserve"> and other relevant staff prior to each exam </w:t>
      </w:r>
      <w:r>
        <w:rPr>
          <w:rFonts w:cs="Arial"/>
        </w:rPr>
        <w:t>where different procedures or assistance may need to be provided for a disabled candidate</w:t>
      </w:r>
    </w:p>
    <w:p w:rsidR="00E45FF8" w:rsidRDefault="00E45FF8" w:rsidP="00E45FF8">
      <w:pPr>
        <w:pStyle w:val="ListParagraph"/>
        <w:numPr>
          <w:ilvl w:val="0"/>
          <w:numId w:val="30"/>
        </w:numPr>
        <w:autoSpaceDE w:val="0"/>
        <w:autoSpaceDN w:val="0"/>
        <w:adjustRightInd w:val="0"/>
        <w:spacing w:after="0" w:line="276" w:lineRule="auto"/>
        <w:rPr>
          <w:rFonts w:cs="Arial"/>
        </w:rPr>
      </w:pPr>
      <w:r w:rsidRPr="003D60B0">
        <w:rPr>
          <w:rFonts w:cs="Arial"/>
        </w:rPr>
        <w:t xml:space="preserve">Briefs invigilators prior to each exam </w:t>
      </w:r>
      <w:r>
        <w:rPr>
          <w:rFonts w:cs="Arial"/>
        </w:rPr>
        <w:t>where different procedures or assistance may need to be provided for a disabled candidate</w:t>
      </w:r>
    </w:p>
    <w:p w:rsidR="00E45FF8" w:rsidRPr="00EB2359" w:rsidRDefault="00E45FF8" w:rsidP="00E45FF8">
      <w:pPr>
        <w:pStyle w:val="ListParagraph"/>
        <w:numPr>
          <w:ilvl w:val="0"/>
          <w:numId w:val="30"/>
        </w:numPr>
        <w:autoSpaceDE w:val="0"/>
        <w:autoSpaceDN w:val="0"/>
        <w:adjustRightInd w:val="0"/>
        <w:spacing w:after="0" w:line="276" w:lineRule="auto"/>
        <w:rPr>
          <w:rFonts w:cs="Arial"/>
        </w:rPr>
      </w:pPr>
      <w:r>
        <w:rPr>
          <w:rFonts w:cs="Arial"/>
        </w:rPr>
        <w:t xml:space="preserve">Ensures appropriate follow-up is undertaken after an emergency evacuation reporting the incident to the awarding body and the actions taken through the </w:t>
      </w:r>
      <w:r w:rsidRPr="00CB2F8F">
        <w:rPr>
          <w:rFonts w:cs="Arial"/>
          <w:i/>
        </w:rPr>
        <w:t>special consideration</w:t>
      </w:r>
      <w:r>
        <w:rPr>
          <w:rFonts w:cs="Arial"/>
        </w:rPr>
        <w:t xml:space="preserve"> process</w:t>
      </w:r>
    </w:p>
    <w:p w:rsidR="00E45FF8" w:rsidRDefault="00E45FF8" w:rsidP="00E45FF8">
      <w:pPr>
        <w:autoSpaceDE w:val="0"/>
        <w:autoSpaceDN w:val="0"/>
        <w:adjustRightInd w:val="0"/>
        <w:spacing w:after="0" w:line="276" w:lineRule="auto"/>
        <w:rPr>
          <w:b/>
        </w:rPr>
      </w:pPr>
    </w:p>
    <w:p w:rsidR="00E45FF8" w:rsidRPr="003D60B0" w:rsidRDefault="00E45FF8" w:rsidP="00E45FF8">
      <w:pPr>
        <w:autoSpaceDE w:val="0"/>
        <w:autoSpaceDN w:val="0"/>
        <w:adjustRightInd w:val="0"/>
        <w:spacing w:after="0" w:line="276" w:lineRule="auto"/>
        <w:rPr>
          <w:rFonts w:cs="Arial"/>
        </w:rPr>
      </w:pPr>
      <w:r w:rsidRPr="003D60B0">
        <w:rPr>
          <w:b/>
        </w:rPr>
        <w:t>Invigilators</w:t>
      </w:r>
    </w:p>
    <w:p w:rsidR="00E45FF8" w:rsidRPr="00EB2359" w:rsidRDefault="00E45FF8" w:rsidP="00E45FF8">
      <w:pPr>
        <w:pStyle w:val="ListParagraph"/>
        <w:numPr>
          <w:ilvl w:val="0"/>
          <w:numId w:val="31"/>
        </w:numPr>
        <w:autoSpaceDE w:val="0"/>
        <w:autoSpaceDN w:val="0"/>
        <w:adjustRightInd w:val="0"/>
        <w:spacing w:after="0" w:line="276" w:lineRule="auto"/>
        <w:rPr>
          <w:b/>
          <w:bCs/>
        </w:rPr>
      </w:pPr>
      <w:r>
        <w:rPr>
          <w:rFonts w:cs="Arial"/>
        </w:rPr>
        <w:t>By attending training, ensure they understand what to do in the event of an emergency in the exam room</w:t>
      </w:r>
    </w:p>
    <w:p w:rsidR="00E45FF8" w:rsidRPr="00EB2359" w:rsidRDefault="00E45FF8" w:rsidP="00E45FF8">
      <w:pPr>
        <w:pStyle w:val="ListParagraph"/>
        <w:numPr>
          <w:ilvl w:val="0"/>
          <w:numId w:val="31"/>
        </w:numPr>
        <w:autoSpaceDE w:val="0"/>
        <w:autoSpaceDN w:val="0"/>
        <w:adjustRightInd w:val="0"/>
        <w:spacing w:after="0" w:line="276" w:lineRule="auto"/>
        <w:rPr>
          <w:b/>
          <w:bCs/>
        </w:rPr>
      </w:pPr>
      <w:r>
        <w:rPr>
          <w:rFonts w:cs="Arial"/>
          <w:bCs/>
        </w:rPr>
        <w:t>Follow the actions required in the emergency evacuation procedure issued to them for every exam room</w:t>
      </w:r>
    </w:p>
    <w:p w:rsidR="00E45FF8" w:rsidRDefault="00E45FF8" w:rsidP="00E45FF8">
      <w:pPr>
        <w:pStyle w:val="ListParagraph"/>
        <w:numPr>
          <w:ilvl w:val="0"/>
          <w:numId w:val="30"/>
        </w:numPr>
        <w:autoSpaceDE w:val="0"/>
        <w:autoSpaceDN w:val="0"/>
        <w:adjustRightInd w:val="0"/>
        <w:spacing w:after="0" w:line="276" w:lineRule="auto"/>
        <w:rPr>
          <w:rFonts w:cs="Arial"/>
        </w:rPr>
      </w:pPr>
      <w:r>
        <w:rPr>
          <w:rFonts w:cs="Arial"/>
          <w:bCs/>
        </w:rPr>
        <w:t xml:space="preserve">Confirm with the exams officer, where </w:t>
      </w:r>
      <w:r>
        <w:rPr>
          <w:rFonts w:cs="Arial"/>
        </w:rPr>
        <w:t>different procedures or assistance may need to be provided for a disabled candidate they are invigilating</w:t>
      </w:r>
    </w:p>
    <w:p w:rsidR="00E45FF8" w:rsidRPr="002D1DB8" w:rsidRDefault="00E45FF8" w:rsidP="00E45FF8">
      <w:pPr>
        <w:spacing w:after="0" w:line="276" w:lineRule="auto"/>
        <w:rPr>
          <w:rFonts w:cs="Arial"/>
          <w:b/>
        </w:rPr>
      </w:pPr>
      <w:r>
        <w:rPr>
          <w:rFonts w:cs="Arial"/>
          <w:b/>
        </w:rPr>
        <w:t>Other relevant centre staff</w:t>
      </w:r>
    </w:p>
    <w:p w:rsidR="00E45FF8" w:rsidRDefault="00E45FF8" w:rsidP="00E45FF8">
      <w:pPr>
        <w:pStyle w:val="ListParagraph"/>
        <w:numPr>
          <w:ilvl w:val="0"/>
          <w:numId w:val="29"/>
        </w:numPr>
        <w:spacing w:line="276" w:lineRule="auto"/>
        <w:rPr>
          <w:rFonts w:cs="Arial"/>
        </w:rPr>
      </w:pPr>
      <w:r>
        <w:rPr>
          <w:rFonts w:cs="Arial"/>
        </w:rPr>
        <w:t xml:space="preserve">Support the senior leader, </w:t>
      </w:r>
      <w:proofErr w:type="spellStart"/>
      <w:r w:rsidRPr="003E20A6">
        <w:rPr>
          <w:rFonts w:cs="Arial"/>
        </w:rPr>
        <w:t>S</w:t>
      </w:r>
      <w:r>
        <w:rPr>
          <w:rFonts w:cs="Arial"/>
        </w:rPr>
        <w:t>ENCo</w:t>
      </w:r>
      <w:proofErr w:type="spellEnd"/>
      <w:r>
        <w:rPr>
          <w:rFonts w:cs="Arial"/>
        </w:rPr>
        <w:t>, exams officer and invigilators in ensuring the safe emergency evacuation of exam rooms</w:t>
      </w:r>
    </w:p>
    <w:p w:rsidR="00E45FF8" w:rsidRPr="002F7C48" w:rsidRDefault="00E45FF8" w:rsidP="00E45FF8">
      <w:pPr>
        <w:spacing w:line="276" w:lineRule="auto"/>
        <w:rPr>
          <w:rFonts w:cs="Arial"/>
        </w:rPr>
      </w:pPr>
    </w:p>
    <w:p w:rsidR="00E45FF8" w:rsidRDefault="00E45FF8" w:rsidP="00E45FF8">
      <w:pPr>
        <w:spacing w:after="120" w:line="276" w:lineRule="auto"/>
        <w:rPr>
          <w:rFonts w:eastAsia="Times New Roman" w:cs="Times New Roman"/>
          <w:b/>
          <w:color w:val="003399"/>
          <w:sz w:val="28"/>
          <w:szCs w:val="28"/>
        </w:rPr>
      </w:pPr>
      <w:r>
        <w:br w:type="page"/>
      </w:r>
    </w:p>
    <w:p w:rsidR="00E45FF8" w:rsidRDefault="00E45FF8" w:rsidP="00E45FF8">
      <w:pPr>
        <w:pStyle w:val="Headinglevel1"/>
      </w:pPr>
      <w:r>
        <w:lastRenderedPageBreak/>
        <w:t>Emergency evacuation procedure</w:t>
      </w:r>
    </w:p>
    <w:p w:rsidR="00E45FF8" w:rsidRDefault="00E45FF8" w:rsidP="00E45FF8">
      <w:pPr>
        <w:autoSpaceDE w:val="0"/>
        <w:autoSpaceDN w:val="0"/>
        <w:adjustRightInd w:val="0"/>
        <w:spacing w:after="0" w:line="276" w:lineRule="auto"/>
        <w:rPr>
          <w:rFonts w:cs="Arial"/>
          <w:bCs/>
        </w:rPr>
      </w:pPr>
      <w:r>
        <w:rPr>
          <w:rFonts w:cs="Arial"/>
          <w:bCs/>
        </w:rPr>
        <w:t xml:space="preserve">Invigilators are trained in this procedure and understand the actions they must take in the event of a fire alarm or other emergency that leads to an evacuation of the exam room. </w:t>
      </w:r>
    </w:p>
    <w:p w:rsidR="00E45FF8" w:rsidRPr="00EB2359" w:rsidRDefault="00E45FF8" w:rsidP="00E45FF8">
      <w:pPr>
        <w:autoSpaceDE w:val="0"/>
        <w:autoSpaceDN w:val="0"/>
        <w:adjustRightInd w:val="0"/>
        <w:spacing w:after="0" w:line="276" w:lineRule="auto"/>
        <w:rPr>
          <w:rFonts w:cs="Arial"/>
          <w:bCs/>
        </w:rPr>
      </w:pPr>
    </w:p>
    <w:tbl>
      <w:tblPr>
        <w:tblW w:w="10343" w:type="dxa"/>
        <w:tblLayout w:type="fixed"/>
        <w:tblLook w:val="04A0" w:firstRow="1" w:lastRow="0" w:firstColumn="1" w:lastColumn="0" w:noHBand="0" w:noVBand="1"/>
      </w:tblPr>
      <w:tblGrid>
        <w:gridCol w:w="10343"/>
      </w:tblGrid>
      <w:tr w:rsidR="00E45FF8" w:rsidRPr="00DB4946" w:rsidTr="00B62677">
        <w:tc>
          <w:tcPr>
            <w:tcW w:w="10343" w:type="dxa"/>
            <w:tcBorders>
              <w:top w:val="single" w:sz="4" w:space="0" w:color="auto"/>
              <w:left w:val="single" w:sz="4" w:space="0" w:color="auto"/>
              <w:bottom w:val="single" w:sz="4" w:space="0" w:color="auto"/>
              <w:right w:val="single" w:sz="4" w:space="0" w:color="auto"/>
            </w:tcBorders>
            <w:shd w:val="clear" w:color="auto" w:fill="auto"/>
          </w:tcPr>
          <w:p w:rsidR="00E45FF8" w:rsidRPr="00F81800" w:rsidRDefault="00E45FF8" w:rsidP="00B62677">
            <w:pPr>
              <w:spacing w:after="120"/>
              <w:jc w:val="center"/>
              <w:rPr>
                <w:rFonts w:cs="Arial"/>
                <w:b/>
                <w:color w:val="003399"/>
                <w:sz w:val="24"/>
                <w:szCs w:val="24"/>
              </w:rPr>
            </w:pPr>
            <w:r w:rsidRPr="00F81800">
              <w:rPr>
                <w:b/>
                <w:color w:val="003399"/>
                <w:sz w:val="24"/>
                <w:szCs w:val="24"/>
              </w:rPr>
              <w:t>Emergency evacuation procedure</w:t>
            </w:r>
          </w:p>
        </w:tc>
      </w:tr>
      <w:tr w:rsidR="00E45FF8" w:rsidRPr="00DB4946" w:rsidTr="00682964">
        <w:tc>
          <w:tcPr>
            <w:tcW w:w="10343" w:type="dxa"/>
            <w:tcBorders>
              <w:top w:val="single" w:sz="4" w:space="0" w:color="auto"/>
              <w:left w:val="single" w:sz="4" w:space="0" w:color="auto"/>
              <w:bottom w:val="single" w:sz="4" w:space="0" w:color="auto"/>
              <w:right w:val="single" w:sz="4" w:space="0" w:color="auto"/>
            </w:tcBorders>
            <w:shd w:val="clear" w:color="auto" w:fill="C00000"/>
          </w:tcPr>
          <w:p w:rsidR="00E45FF8" w:rsidRPr="00F81800" w:rsidRDefault="00E45FF8" w:rsidP="00B62677">
            <w:pPr>
              <w:spacing w:after="0"/>
              <w:rPr>
                <w:rFonts w:cs="Arial"/>
                <w:b/>
                <w:color w:val="FFFFFF" w:themeColor="background1"/>
              </w:rPr>
            </w:pPr>
            <w:r w:rsidRPr="00F81800">
              <w:rPr>
                <w:rFonts w:cs="Arial"/>
                <w:b/>
                <w:color w:val="FFFFFF" w:themeColor="background1"/>
              </w:rPr>
              <w:t xml:space="preserve">Actions to be taken </w:t>
            </w:r>
          </w:p>
          <w:p w:rsidR="00E45FF8" w:rsidRPr="004B3BE9" w:rsidRDefault="00E45FF8" w:rsidP="00B62677">
            <w:pPr>
              <w:spacing w:after="120"/>
              <w:rPr>
                <w:rFonts w:cs="Arial"/>
                <w:b/>
                <w:sz w:val="20"/>
                <w:szCs w:val="20"/>
              </w:rPr>
            </w:pPr>
            <w:r w:rsidRPr="00F81800">
              <w:rPr>
                <w:rFonts w:cs="Arial"/>
                <w:color w:val="FFFFFF" w:themeColor="background1"/>
                <w:sz w:val="20"/>
                <w:szCs w:val="20"/>
              </w:rPr>
              <w:t xml:space="preserve">(as detailed in the current </w:t>
            </w:r>
            <w:r w:rsidRPr="00F81800">
              <w:rPr>
                <w:rFonts w:cs="Arial"/>
                <w:bCs/>
                <w:color w:val="FFFFFF" w:themeColor="background1"/>
              </w:rPr>
              <w:t xml:space="preserve">JCQ </w:t>
            </w:r>
            <w:hyperlink r:id="rId14" w:history="1">
              <w:r w:rsidRPr="00F81800">
                <w:rPr>
                  <w:rStyle w:val="Hyperlink"/>
                  <w:rFonts w:cs="Arial"/>
                  <w:i/>
                  <w:color w:val="FFFFFF" w:themeColor="background1"/>
                </w:rPr>
                <w:t>Instructions for conducting examinations</w:t>
              </w:r>
            </w:hyperlink>
            <w:r>
              <w:t xml:space="preserve"> </w:t>
            </w:r>
            <w:r w:rsidRPr="00F81800">
              <w:rPr>
                <w:rFonts w:cs="Arial"/>
                <w:bCs/>
                <w:i/>
                <w:color w:val="FFFFFF" w:themeColor="background1"/>
              </w:rPr>
              <w:t>chapter18, Emergencies</w:t>
            </w:r>
            <w:r w:rsidRPr="00F81800">
              <w:rPr>
                <w:rFonts w:cs="Arial"/>
                <w:bCs/>
                <w:color w:val="FFFFFF" w:themeColor="background1"/>
              </w:rPr>
              <w:t>)</w:t>
            </w:r>
          </w:p>
        </w:tc>
      </w:tr>
      <w:tr w:rsidR="00E45FF8" w:rsidRPr="00AF3485" w:rsidTr="00B62677">
        <w:tc>
          <w:tcPr>
            <w:tcW w:w="10343" w:type="dxa"/>
            <w:tcBorders>
              <w:top w:val="single" w:sz="4" w:space="0" w:color="auto"/>
              <w:left w:val="single" w:sz="4" w:space="0" w:color="auto"/>
              <w:bottom w:val="single" w:sz="4" w:space="0" w:color="auto"/>
              <w:right w:val="single" w:sz="4" w:space="0" w:color="auto"/>
            </w:tcBorders>
          </w:tcPr>
          <w:p w:rsidR="00E45FF8" w:rsidRPr="00AF3485" w:rsidRDefault="00E45FF8" w:rsidP="00B62677">
            <w:pPr>
              <w:spacing w:after="120"/>
              <w:rPr>
                <w:rFonts w:cs="Arial"/>
              </w:rPr>
            </w:pPr>
            <w:r w:rsidRPr="00AF3485">
              <w:rPr>
                <w:rFonts w:cs="Arial"/>
              </w:rPr>
              <w:t>Stop the candidates from writing</w:t>
            </w:r>
          </w:p>
        </w:tc>
      </w:tr>
      <w:tr w:rsidR="00E45FF8" w:rsidRPr="00AF3485" w:rsidTr="00B62677">
        <w:tc>
          <w:tcPr>
            <w:tcW w:w="10343" w:type="dxa"/>
            <w:tcBorders>
              <w:top w:val="single" w:sz="4" w:space="0" w:color="auto"/>
              <w:left w:val="single" w:sz="4" w:space="0" w:color="auto"/>
              <w:bottom w:val="single" w:sz="4" w:space="0" w:color="auto"/>
              <w:right w:val="single" w:sz="4" w:space="0" w:color="auto"/>
            </w:tcBorders>
          </w:tcPr>
          <w:p w:rsidR="00E45FF8" w:rsidRPr="00AF3485" w:rsidRDefault="00E45FF8" w:rsidP="00B62677">
            <w:pPr>
              <w:spacing w:after="120"/>
              <w:rPr>
                <w:rFonts w:cs="Arial"/>
              </w:rPr>
            </w:pPr>
            <w:r w:rsidRPr="00AF3485">
              <w:rPr>
                <w:rFonts w:cs="Arial"/>
              </w:rPr>
              <w:t xml:space="preserve">Collect the attendance register </w:t>
            </w:r>
            <w:r w:rsidRPr="00AF3485">
              <w:rPr>
                <w:rFonts w:cs="Arial"/>
                <w:bCs/>
              </w:rPr>
              <w:t>(in order to ensure all candidates are present)</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Default="00E45FF8" w:rsidP="00B62677">
            <w:pPr>
              <w:spacing w:after="120"/>
              <w:rPr>
                <w:rFonts w:cs="Arial"/>
                <w:sz w:val="20"/>
                <w:szCs w:val="20"/>
              </w:rPr>
            </w:pPr>
            <w:r w:rsidRPr="00420C09">
              <w:rPr>
                <w:rFonts w:cs="Arial"/>
                <w:bCs/>
              </w:rPr>
              <w:t>Evacuate the examination room in line with the instructions given by the appropriate authority</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C57CA6" w:rsidRDefault="00E45FF8" w:rsidP="00B62677">
            <w:pPr>
              <w:autoSpaceDE w:val="0"/>
              <w:autoSpaceDN w:val="0"/>
              <w:adjustRightInd w:val="0"/>
              <w:spacing w:after="120" w:line="276" w:lineRule="auto"/>
              <w:rPr>
                <w:rFonts w:cs="Arial"/>
                <w:bCs/>
                <w:highlight w:val="yellow"/>
              </w:rPr>
            </w:pPr>
            <w:r w:rsidRPr="003812BA">
              <w:rPr>
                <w:rFonts w:cs="Arial"/>
                <w:bCs/>
              </w:rPr>
              <w:t>Advise candidates to leave all question papers and scripts in the examination room</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420C09" w:rsidRDefault="00E45FF8" w:rsidP="00B62677">
            <w:pPr>
              <w:spacing w:after="120"/>
              <w:rPr>
                <w:rFonts w:cs="Arial"/>
                <w:bCs/>
              </w:rPr>
            </w:pPr>
            <w:r w:rsidRPr="00AF3485">
              <w:rPr>
                <w:rFonts w:cs="Arial"/>
                <w:bCs/>
              </w:rPr>
              <w:t>Candidates sho</w:t>
            </w:r>
            <w:r>
              <w:rPr>
                <w:rFonts w:cs="Arial"/>
                <w:bCs/>
              </w:rPr>
              <w:t>uld leave the room in silence</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AF3485" w:rsidRDefault="00E45FF8" w:rsidP="00B62677">
            <w:pPr>
              <w:spacing w:after="120"/>
              <w:rPr>
                <w:rFonts w:cs="Arial"/>
                <w:bCs/>
              </w:rPr>
            </w:pPr>
            <w:r w:rsidRPr="00AF3485">
              <w:rPr>
                <w:rFonts w:cs="Arial"/>
                <w:bCs/>
              </w:rPr>
              <w:t>Make sure that the candidates are supervised as closely as possible while they are out of the examination room to make sure there is no disc</w:t>
            </w:r>
            <w:r>
              <w:rPr>
                <w:rFonts w:cs="Arial"/>
                <w:bCs/>
              </w:rPr>
              <w:t>ussion about the examination</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AF3485" w:rsidRDefault="00E45FF8" w:rsidP="00B62677">
            <w:pPr>
              <w:spacing w:after="120"/>
              <w:rPr>
                <w:rFonts w:cs="Arial"/>
                <w:bCs/>
              </w:rPr>
            </w:pPr>
            <w:r w:rsidRPr="00AF3485">
              <w:rPr>
                <w:rFonts w:cs="Arial"/>
                <w:bCs/>
              </w:rPr>
              <w:t>Make a note of the time of the interru</w:t>
            </w:r>
            <w:r>
              <w:rPr>
                <w:rFonts w:cs="Arial"/>
                <w:bCs/>
              </w:rPr>
              <w:t xml:space="preserve">ption and how long it lasted.  </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AF3485" w:rsidRDefault="00E45FF8" w:rsidP="00B62677">
            <w:pPr>
              <w:spacing w:after="120"/>
              <w:rPr>
                <w:rFonts w:cs="Arial"/>
                <w:bCs/>
              </w:rPr>
            </w:pPr>
            <w:r w:rsidRPr="00AF3485">
              <w:rPr>
                <w:rFonts w:cs="Arial"/>
                <w:bCs/>
              </w:rPr>
              <w:t xml:space="preserve">Allow the candidates the full working </w:t>
            </w:r>
            <w:r>
              <w:rPr>
                <w:rFonts w:cs="Arial"/>
                <w:bCs/>
              </w:rPr>
              <w:t xml:space="preserve">time set for the examination.  </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AF3485" w:rsidRDefault="00E45FF8" w:rsidP="00B62677">
            <w:pPr>
              <w:spacing w:after="120"/>
              <w:rPr>
                <w:rFonts w:cs="Arial"/>
                <w:bCs/>
              </w:rPr>
            </w:pPr>
            <w:r w:rsidRPr="00AF3485">
              <w:rPr>
                <w:rFonts w:cs="Arial"/>
                <w:bCs/>
              </w:rPr>
              <w:t>If there are only a few candidates, consider the possib</w:t>
            </w:r>
            <w:r>
              <w:rPr>
                <w:rFonts w:cs="Arial"/>
                <w:bCs/>
              </w:rPr>
              <w:t xml:space="preserve">ility of taking the candidates </w:t>
            </w:r>
            <w:r w:rsidRPr="00AF3485">
              <w:rPr>
                <w:rFonts w:cs="Arial"/>
                <w:bCs/>
              </w:rPr>
              <w:t>(with question papers and scripts) to another pla</w:t>
            </w:r>
            <w:r>
              <w:rPr>
                <w:rFonts w:cs="Arial"/>
                <w:bCs/>
              </w:rPr>
              <w:t>ce to finish the examination</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AF3485" w:rsidRDefault="00E45FF8" w:rsidP="00B62677">
            <w:pPr>
              <w:spacing w:after="120"/>
              <w:rPr>
                <w:rFonts w:cs="Arial"/>
                <w:bCs/>
              </w:rPr>
            </w:pPr>
            <w:r w:rsidRPr="00AF3485">
              <w:rPr>
                <w:rFonts w:cs="Arial"/>
                <w:bCs/>
              </w:rPr>
              <w:t>Make a full report of the incident and of the action taken, and sen</w:t>
            </w:r>
            <w:r>
              <w:rPr>
                <w:rFonts w:cs="Arial"/>
                <w:bCs/>
              </w:rPr>
              <w:t>d to the relevant awarding body</w:t>
            </w:r>
          </w:p>
        </w:tc>
      </w:tr>
      <w:tr w:rsidR="00E45FF8" w:rsidRPr="00F81800" w:rsidTr="00682964">
        <w:tc>
          <w:tcPr>
            <w:tcW w:w="10343" w:type="dxa"/>
            <w:tcBorders>
              <w:top w:val="single" w:sz="4" w:space="0" w:color="auto"/>
              <w:left w:val="single" w:sz="4" w:space="0" w:color="auto"/>
              <w:bottom w:val="single" w:sz="4" w:space="0" w:color="auto"/>
              <w:right w:val="single" w:sz="4" w:space="0" w:color="auto"/>
            </w:tcBorders>
            <w:shd w:val="clear" w:color="auto" w:fill="C00000"/>
          </w:tcPr>
          <w:p w:rsidR="00E45FF8" w:rsidRPr="00F81800" w:rsidRDefault="00E45FF8" w:rsidP="00B62677">
            <w:pPr>
              <w:pStyle w:val="ListParagraph"/>
              <w:autoSpaceDE w:val="0"/>
              <w:autoSpaceDN w:val="0"/>
              <w:adjustRightInd w:val="0"/>
              <w:spacing w:after="120" w:line="276" w:lineRule="auto"/>
              <w:ind w:left="0"/>
              <w:rPr>
                <w:rFonts w:cs="Arial"/>
                <w:bCs/>
                <w:color w:val="FFFFFF" w:themeColor="background1"/>
              </w:rPr>
            </w:pPr>
            <w:r w:rsidRPr="00F81800">
              <w:rPr>
                <w:rFonts w:cs="Arial"/>
                <w:b/>
                <w:bCs/>
                <w:color w:val="FFFFFF" w:themeColor="background1"/>
              </w:rPr>
              <w:t xml:space="preserve">Additional centre-specific actions to be taken </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683714" w:rsidRDefault="00516F24" w:rsidP="00B62677">
            <w:pPr>
              <w:autoSpaceDE w:val="0"/>
              <w:autoSpaceDN w:val="0"/>
              <w:adjustRightInd w:val="0"/>
              <w:spacing w:after="120" w:line="276" w:lineRule="auto"/>
              <w:rPr>
                <w:rFonts w:cs="Arial"/>
                <w:bCs/>
              </w:rPr>
            </w:pPr>
            <w:r>
              <w:rPr>
                <w:rFonts w:cs="Arial"/>
                <w:bCs/>
              </w:rPr>
              <w:t>In the case of a fire, await SLT/Exam Officer confirmation that the room should be evacuated.</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AF3485" w:rsidRDefault="00516F24" w:rsidP="00B62677">
            <w:pPr>
              <w:autoSpaceDE w:val="0"/>
              <w:autoSpaceDN w:val="0"/>
              <w:adjustRightInd w:val="0"/>
              <w:spacing w:after="120" w:line="276" w:lineRule="auto"/>
              <w:rPr>
                <w:rFonts w:cs="Arial"/>
                <w:bCs/>
              </w:rPr>
            </w:pPr>
            <w:r>
              <w:rPr>
                <w:rFonts w:cs="Arial"/>
                <w:bCs/>
              </w:rPr>
              <w:t>Evacuate by the nearest fire exit.</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683714" w:rsidRDefault="00516F24" w:rsidP="00B62677">
            <w:pPr>
              <w:autoSpaceDE w:val="0"/>
              <w:autoSpaceDN w:val="0"/>
              <w:adjustRightInd w:val="0"/>
              <w:spacing w:after="120" w:line="276" w:lineRule="auto"/>
              <w:rPr>
                <w:rFonts w:cs="Arial"/>
                <w:bCs/>
              </w:rPr>
            </w:pPr>
            <w:r>
              <w:rPr>
                <w:rFonts w:cs="Arial"/>
                <w:bCs/>
              </w:rPr>
              <w:t>Escort candidates in silence to the fire evacuation point as described on the procedures.</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683714" w:rsidRDefault="00516F24" w:rsidP="00516F24">
            <w:pPr>
              <w:spacing w:after="120" w:line="276" w:lineRule="auto"/>
              <w:rPr>
                <w:rFonts w:cs="Arial"/>
              </w:rPr>
            </w:pPr>
            <w:r>
              <w:rPr>
                <w:rFonts w:cs="Arial"/>
              </w:rPr>
              <w:t>When, if, allowed back into the room, allow candidates time to settle down but remind them they are still under exam conditions.</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Default="00516F24" w:rsidP="00B62677">
            <w:pPr>
              <w:spacing w:after="120" w:line="276" w:lineRule="auto"/>
              <w:rPr>
                <w:rFonts w:cs="Arial"/>
              </w:rPr>
            </w:pPr>
            <w:r>
              <w:rPr>
                <w:rFonts w:cs="Arial"/>
              </w:rPr>
              <w:t>Restart the exam changing the end display times.</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2F1ADB" w:rsidRDefault="00516F24" w:rsidP="00B62677">
            <w:pPr>
              <w:spacing w:after="120" w:line="276" w:lineRule="auto"/>
              <w:rPr>
                <w:rFonts w:cs="Arial"/>
              </w:rPr>
            </w:pPr>
            <w:r>
              <w:rPr>
                <w:rFonts w:cs="Arial"/>
              </w:rPr>
              <w:t>Record as much detail as possible on the incident log.</w:t>
            </w:r>
          </w:p>
        </w:tc>
      </w:tr>
      <w:tr w:rsidR="00E45FF8" w:rsidRPr="0087443F" w:rsidTr="00B62677">
        <w:tc>
          <w:tcPr>
            <w:tcW w:w="10343" w:type="dxa"/>
            <w:tcBorders>
              <w:top w:val="single" w:sz="4" w:space="0" w:color="auto"/>
              <w:left w:val="single" w:sz="4" w:space="0" w:color="auto"/>
              <w:bottom w:val="single" w:sz="4" w:space="0" w:color="auto"/>
              <w:right w:val="single" w:sz="4" w:space="0" w:color="auto"/>
            </w:tcBorders>
          </w:tcPr>
          <w:p w:rsidR="00E45FF8" w:rsidRPr="00683714" w:rsidRDefault="00516F24" w:rsidP="00B62677">
            <w:pPr>
              <w:autoSpaceDE w:val="0"/>
              <w:autoSpaceDN w:val="0"/>
              <w:adjustRightInd w:val="0"/>
              <w:spacing w:after="120" w:line="276" w:lineRule="auto"/>
              <w:rPr>
                <w:rFonts w:cs="Arial"/>
                <w:bCs/>
              </w:rPr>
            </w:pPr>
            <w:r>
              <w:rPr>
                <w:rFonts w:cs="Arial"/>
                <w:bCs/>
              </w:rPr>
              <w:t>Where not allowed to return to the exam room, or the exam has to be abandoned, the contingency plan will be invoked and you will be briefed accordingly at the time.</w:t>
            </w:r>
          </w:p>
        </w:tc>
      </w:tr>
    </w:tbl>
    <w:p w:rsidR="00E45FF8" w:rsidRPr="002F7C48" w:rsidRDefault="00E45FF8" w:rsidP="00E45FF8">
      <w:pPr>
        <w:spacing w:line="276" w:lineRule="auto"/>
        <w:rPr>
          <w:rFonts w:cs="Arial"/>
        </w:rPr>
      </w:pPr>
    </w:p>
    <w:p w:rsidR="00FC3BE5" w:rsidRPr="007F2720" w:rsidRDefault="00FC3BE5" w:rsidP="00FC3BE5">
      <w:pPr>
        <w:spacing w:line="276" w:lineRule="auto"/>
        <w:rPr>
          <w:rFonts w:cs="Arial"/>
        </w:rPr>
      </w:pPr>
    </w:p>
    <w:sectPr w:rsidR="00FC3BE5" w:rsidRPr="007F2720" w:rsidSect="00FF79DF">
      <w:footerReference w:type="default" r:id="rId15"/>
      <w:pgSz w:w="11906" w:h="16838" w:code="9"/>
      <w:pgMar w:top="720" w:right="1134" w:bottom="816" w:left="109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6D2" w:rsidRDefault="00CC46D2" w:rsidP="00572EAE">
      <w:pPr>
        <w:spacing w:after="0"/>
      </w:pPr>
      <w:r>
        <w:separator/>
      </w:r>
    </w:p>
  </w:endnote>
  <w:endnote w:type="continuationSeparator" w:id="0">
    <w:p w:rsidR="00CC46D2" w:rsidRDefault="00CC46D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Adobe Heiti Std R">
    <w:panose1 w:val="020B04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F8" w:rsidRDefault="00E45FF8">
    <w:pPr>
      <w:pStyle w:val="Footer"/>
    </w:pPr>
  </w:p>
  <w:p w:rsidR="007E4AEC" w:rsidRPr="00BE1447" w:rsidRDefault="007E4AEC" w:rsidP="00BE144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6D2" w:rsidRDefault="00CC46D2" w:rsidP="00572EAE">
      <w:pPr>
        <w:spacing w:after="0"/>
      </w:pPr>
      <w:r>
        <w:separator/>
      </w:r>
    </w:p>
  </w:footnote>
  <w:footnote w:type="continuationSeparator" w:id="0">
    <w:p w:rsidR="00CC46D2" w:rsidRDefault="00CC46D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16B7A"/>
    <w:multiLevelType w:val="hybridMultilevel"/>
    <w:tmpl w:val="0DB4FA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4981"/>
    <w:multiLevelType w:val="hybridMultilevel"/>
    <w:tmpl w:val="9754FED6"/>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5A0108"/>
    <w:multiLevelType w:val="hybridMultilevel"/>
    <w:tmpl w:val="544C4D08"/>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D6310"/>
    <w:multiLevelType w:val="hybridMultilevel"/>
    <w:tmpl w:val="259C367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74337"/>
    <w:multiLevelType w:val="hybridMultilevel"/>
    <w:tmpl w:val="9750540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373A5"/>
    <w:multiLevelType w:val="hybridMultilevel"/>
    <w:tmpl w:val="97425AC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721BB"/>
    <w:multiLevelType w:val="hybridMultilevel"/>
    <w:tmpl w:val="6AAE1A0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438D3"/>
    <w:multiLevelType w:val="hybridMultilevel"/>
    <w:tmpl w:val="6156A75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C923A0"/>
    <w:multiLevelType w:val="hybridMultilevel"/>
    <w:tmpl w:val="2D92C43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60E01"/>
    <w:multiLevelType w:val="hybridMultilevel"/>
    <w:tmpl w:val="E7821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767B4"/>
    <w:multiLevelType w:val="hybridMultilevel"/>
    <w:tmpl w:val="BCEAD07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57FB8"/>
    <w:multiLevelType w:val="hybridMultilevel"/>
    <w:tmpl w:val="961AFAD2"/>
    <w:lvl w:ilvl="0" w:tplc="08090001">
      <w:start w:val="1"/>
      <w:numFmt w:val="bullet"/>
      <w:lvlText w:val=""/>
      <w:lvlJc w:val="left"/>
      <w:pPr>
        <w:ind w:left="720" w:hanging="360"/>
      </w:pPr>
      <w:rPr>
        <w:rFonts w:ascii="Symbol" w:hAnsi="Symbol" w:hint="default"/>
      </w:rPr>
    </w:lvl>
    <w:lvl w:ilvl="1" w:tplc="FD9E3078">
      <w:numFmt w:val="bullet"/>
      <w:lvlText w:val="•"/>
      <w:lvlJc w:val="left"/>
      <w:pPr>
        <w:ind w:left="1440" w:hanging="360"/>
      </w:pPr>
      <w:rPr>
        <w:rFonts w:ascii="Tahoma" w:eastAsiaTheme="minorEastAsia"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71C10"/>
    <w:multiLevelType w:val="hybridMultilevel"/>
    <w:tmpl w:val="6B2E2C14"/>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E250D"/>
    <w:multiLevelType w:val="hybridMultilevel"/>
    <w:tmpl w:val="B95A688E"/>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4991D89"/>
    <w:multiLevelType w:val="hybridMultilevel"/>
    <w:tmpl w:val="88966CF2"/>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31264"/>
    <w:multiLevelType w:val="hybridMultilevel"/>
    <w:tmpl w:val="83A0280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32754"/>
    <w:multiLevelType w:val="hybridMultilevel"/>
    <w:tmpl w:val="FF40CA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5"/>
  </w:num>
  <w:num w:numId="4">
    <w:abstractNumId w:val="19"/>
  </w:num>
  <w:num w:numId="5">
    <w:abstractNumId w:val="30"/>
  </w:num>
  <w:num w:numId="6">
    <w:abstractNumId w:val="15"/>
  </w:num>
  <w:num w:numId="7">
    <w:abstractNumId w:val="3"/>
  </w:num>
  <w:num w:numId="8">
    <w:abstractNumId w:val="29"/>
  </w:num>
  <w:num w:numId="9">
    <w:abstractNumId w:val="17"/>
  </w:num>
  <w:num w:numId="10">
    <w:abstractNumId w:val="9"/>
  </w:num>
  <w:num w:numId="11">
    <w:abstractNumId w:val="26"/>
  </w:num>
  <w:num w:numId="12">
    <w:abstractNumId w:val="1"/>
  </w:num>
  <w:num w:numId="13">
    <w:abstractNumId w:val="11"/>
  </w:num>
  <w:num w:numId="14">
    <w:abstractNumId w:val="4"/>
  </w:num>
  <w:num w:numId="15">
    <w:abstractNumId w:val="14"/>
  </w:num>
  <w:num w:numId="16">
    <w:abstractNumId w:val="25"/>
  </w:num>
  <w:num w:numId="17">
    <w:abstractNumId w:val="20"/>
  </w:num>
  <w:num w:numId="18">
    <w:abstractNumId w:val="24"/>
  </w:num>
  <w:num w:numId="19">
    <w:abstractNumId w:val="8"/>
  </w:num>
  <w:num w:numId="20">
    <w:abstractNumId w:val="16"/>
  </w:num>
  <w:num w:numId="21">
    <w:abstractNumId w:val="18"/>
  </w:num>
  <w:num w:numId="22">
    <w:abstractNumId w:val="13"/>
  </w:num>
  <w:num w:numId="23">
    <w:abstractNumId w:val="22"/>
  </w:num>
  <w:num w:numId="24">
    <w:abstractNumId w:val="0"/>
  </w:num>
  <w:num w:numId="25">
    <w:abstractNumId w:val="27"/>
  </w:num>
  <w:num w:numId="26">
    <w:abstractNumId w:val="21"/>
  </w:num>
  <w:num w:numId="27">
    <w:abstractNumId w:val="12"/>
  </w:num>
  <w:num w:numId="28">
    <w:abstractNumId w:val="28"/>
  </w:num>
  <w:num w:numId="29">
    <w:abstractNumId w:val="7"/>
  </w:num>
  <w:num w:numId="30">
    <w:abstractNumId w:val="2"/>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420E"/>
    <w:rsid w:val="0000742A"/>
    <w:rsid w:val="00012A1D"/>
    <w:rsid w:val="000134FC"/>
    <w:rsid w:val="00017704"/>
    <w:rsid w:val="000201A0"/>
    <w:rsid w:val="00021ACB"/>
    <w:rsid w:val="0002214A"/>
    <w:rsid w:val="000265A8"/>
    <w:rsid w:val="0003095E"/>
    <w:rsid w:val="000409C9"/>
    <w:rsid w:val="000412D6"/>
    <w:rsid w:val="000441B5"/>
    <w:rsid w:val="000445FF"/>
    <w:rsid w:val="00044888"/>
    <w:rsid w:val="00045172"/>
    <w:rsid w:val="000459D4"/>
    <w:rsid w:val="00047D77"/>
    <w:rsid w:val="000509F3"/>
    <w:rsid w:val="00051F51"/>
    <w:rsid w:val="0005591C"/>
    <w:rsid w:val="00055DA9"/>
    <w:rsid w:val="0005650A"/>
    <w:rsid w:val="00056ECD"/>
    <w:rsid w:val="00062988"/>
    <w:rsid w:val="00064F02"/>
    <w:rsid w:val="000709D9"/>
    <w:rsid w:val="00074A36"/>
    <w:rsid w:val="000750AD"/>
    <w:rsid w:val="000800DE"/>
    <w:rsid w:val="00080423"/>
    <w:rsid w:val="00084FDE"/>
    <w:rsid w:val="000875A7"/>
    <w:rsid w:val="0009252E"/>
    <w:rsid w:val="000946AD"/>
    <w:rsid w:val="00097CF9"/>
    <w:rsid w:val="000A1629"/>
    <w:rsid w:val="000A6652"/>
    <w:rsid w:val="000B0453"/>
    <w:rsid w:val="000B1BFC"/>
    <w:rsid w:val="000B218B"/>
    <w:rsid w:val="000B29C9"/>
    <w:rsid w:val="000B431A"/>
    <w:rsid w:val="000C118C"/>
    <w:rsid w:val="000D12FC"/>
    <w:rsid w:val="000D1C29"/>
    <w:rsid w:val="000D7B23"/>
    <w:rsid w:val="000E145F"/>
    <w:rsid w:val="000E27A5"/>
    <w:rsid w:val="00100BEF"/>
    <w:rsid w:val="001011CE"/>
    <w:rsid w:val="00102A97"/>
    <w:rsid w:val="00105BF2"/>
    <w:rsid w:val="00107872"/>
    <w:rsid w:val="00115225"/>
    <w:rsid w:val="00115458"/>
    <w:rsid w:val="001308B6"/>
    <w:rsid w:val="00133C23"/>
    <w:rsid w:val="001345C8"/>
    <w:rsid w:val="00134BB4"/>
    <w:rsid w:val="00142BCC"/>
    <w:rsid w:val="00143D8E"/>
    <w:rsid w:val="0014735C"/>
    <w:rsid w:val="001551B3"/>
    <w:rsid w:val="001567F9"/>
    <w:rsid w:val="00161BEB"/>
    <w:rsid w:val="001673CF"/>
    <w:rsid w:val="001742AA"/>
    <w:rsid w:val="0017460C"/>
    <w:rsid w:val="0017477E"/>
    <w:rsid w:val="0017522F"/>
    <w:rsid w:val="001767B5"/>
    <w:rsid w:val="00177D3E"/>
    <w:rsid w:val="00181D34"/>
    <w:rsid w:val="00183428"/>
    <w:rsid w:val="0018449D"/>
    <w:rsid w:val="00185617"/>
    <w:rsid w:val="0019136C"/>
    <w:rsid w:val="00192C81"/>
    <w:rsid w:val="0019370D"/>
    <w:rsid w:val="00196924"/>
    <w:rsid w:val="00196B3E"/>
    <w:rsid w:val="001973EE"/>
    <w:rsid w:val="001A24D6"/>
    <w:rsid w:val="001A57D2"/>
    <w:rsid w:val="001B0600"/>
    <w:rsid w:val="001B1DED"/>
    <w:rsid w:val="001B3F57"/>
    <w:rsid w:val="001B635E"/>
    <w:rsid w:val="001C12A2"/>
    <w:rsid w:val="001D189E"/>
    <w:rsid w:val="001D6D0B"/>
    <w:rsid w:val="001F0C28"/>
    <w:rsid w:val="001F30C9"/>
    <w:rsid w:val="001F575F"/>
    <w:rsid w:val="001F59AD"/>
    <w:rsid w:val="00200ABE"/>
    <w:rsid w:val="00211D37"/>
    <w:rsid w:val="0021365B"/>
    <w:rsid w:val="00214318"/>
    <w:rsid w:val="00214342"/>
    <w:rsid w:val="00214CB1"/>
    <w:rsid w:val="002161E9"/>
    <w:rsid w:val="002301A0"/>
    <w:rsid w:val="002322D1"/>
    <w:rsid w:val="0023628E"/>
    <w:rsid w:val="00240206"/>
    <w:rsid w:val="002416DB"/>
    <w:rsid w:val="002446AF"/>
    <w:rsid w:val="00244FC1"/>
    <w:rsid w:val="00247D1F"/>
    <w:rsid w:val="00250816"/>
    <w:rsid w:val="002522E9"/>
    <w:rsid w:val="00252F3C"/>
    <w:rsid w:val="00254B9A"/>
    <w:rsid w:val="002553B2"/>
    <w:rsid w:val="0025563D"/>
    <w:rsid w:val="002600D2"/>
    <w:rsid w:val="0026067D"/>
    <w:rsid w:val="0026639D"/>
    <w:rsid w:val="00267849"/>
    <w:rsid w:val="00270AA3"/>
    <w:rsid w:val="00283160"/>
    <w:rsid w:val="00283445"/>
    <w:rsid w:val="002837F1"/>
    <w:rsid w:val="002850CA"/>
    <w:rsid w:val="00287F8F"/>
    <w:rsid w:val="002923DF"/>
    <w:rsid w:val="00294309"/>
    <w:rsid w:val="002978B9"/>
    <w:rsid w:val="00297C0F"/>
    <w:rsid w:val="002A1C13"/>
    <w:rsid w:val="002A6DDA"/>
    <w:rsid w:val="002A785C"/>
    <w:rsid w:val="002B169B"/>
    <w:rsid w:val="002B5BE7"/>
    <w:rsid w:val="002B5C08"/>
    <w:rsid w:val="002B6E69"/>
    <w:rsid w:val="002C2931"/>
    <w:rsid w:val="002C5397"/>
    <w:rsid w:val="002C7334"/>
    <w:rsid w:val="002D1DB8"/>
    <w:rsid w:val="002E0BED"/>
    <w:rsid w:val="002E17BE"/>
    <w:rsid w:val="002E233C"/>
    <w:rsid w:val="002E53FB"/>
    <w:rsid w:val="002E61A2"/>
    <w:rsid w:val="002F16B9"/>
    <w:rsid w:val="002F26D1"/>
    <w:rsid w:val="0030039D"/>
    <w:rsid w:val="0031083C"/>
    <w:rsid w:val="00312CBF"/>
    <w:rsid w:val="00315991"/>
    <w:rsid w:val="0032363C"/>
    <w:rsid w:val="003243FE"/>
    <w:rsid w:val="0033123E"/>
    <w:rsid w:val="00331254"/>
    <w:rsid w:val="00331564"/>
    <w:rsid w:val="00337BC6"/>
    <w:rsid w:val="00343A24"/>
    <w:rsid w:val="00345C58"/>
    <w:rsid w:val="003471BA"/>
    <w:rsid w:val="00354F5C"/>
    <w:rsid w:val="00355B6B"/>
    <w:rsid w:val="00356A3E"/>
    <w:rsid w:val="00361088"/>
    <w:rsid w:val="00365CD7"/>
    <w:rsid w:val="00374B01"/>
    <w:rsid w:val="00375CE7"/>
    <w:rsid w:val="00381559"/>
    <w:rsid w:val="00393116"/>
    <w:rsid w:val="0039606C"/>
    <w:rsid w:val="003A183A"/>
    <w:rsid w:val="003A287B"/>
    <w:rsid w:val="003A413B"/>
    <w:rsid w:val="003A55AC"/>
    <w:rsid w:val="003B4F45"/>
    <w:rsid w:val="003C1B1D"/>
    <w:rsid w:val="003C1E94"/>
    <w:rsid w:val="003D439B"/>
    <w:rsid w:val="003D4CFA"/>
    <w:rsid w:val="003D78DD"/>
    <w:rsid w:val="003E1B12"/>
    <w:rsid w:val="003E20A6"/>
    <w:rsid w:val="003E5BF3"/>
    <w:rsid w:val="003E6437"/>
    <w:rsid w:val="003F08A6"/>
    <w:rsid w:val="003F2100"/>
    <w:rsid w:val="003F3118"/>
    <w:rsid w:val="003F66FE"/>
    <w:rsid w:val="00412E76"/>
    <w:rsid w:val="004133F3"/>
    <w:rsid w:val="004172F8"/>
    <w:rsid w:val="00420DEB"/>
    <w:rsid w:val="0042211B"/>
    <w:rsid w:val="004250C5"/>
    <w:rsid w:val="00432C92"/>
    <w:rsid w:val="00435FD1"/>
    <w:rsid w:val="004374FD"/>
    <w:rsid w:val="00437F62"/>
    <w:rsid w:val="0045394B"/>
    <w:rsid w:val="00453A8A"/>
    <w:rsid w:val="00454711"/>
    <w:rsid w:val="00456C91"/>
    <w:rsid w:val="00462EFB"/>
    <w:rsid w:val="004738FF"/>
    <w:rsid w:val="00473D52"/>
    <w:rsid w:val="0047550E"/>
    <w:rsid w:val="00475CE2"/>
    <w:rsid w:val="0047659F"/>
    <w:rsid w:val="00484DD9"/>
    <w:rsid w:val="004947C9"/>
    <w:rsid w:val="00494A0C"/>
    <w:rsid w:val="00495501"/>
    <w:rsid w:val="00497272"/>
    <w:rsid w:val="004A1D3D"/>
    <w:rsid w:val="004A2E20"/>
    <w:rsid w:val="004A4C84"/>
    <w:rsid w:val="004A5171"/>
    <w:rsid w:val="004A6AFB"/>
    <w:rsid w:val="004B1115"/>
    <w:rsid w:val="004B3BE9"/>
    <w:rsid w:val="004B4DA2"/>
    <w:rsid w:val="004B5B29"/>
    <w:rsid w:val="004C3462"/>
    <w:rsid w:val="004C6683"/>
    <w:rsid w:val="004D2901"/>
    <w:rsid w:val="004D57C7"/>
    <w:rsid w:val="004D602B"/>
    <w:rsid w:val="004D7615"/>
    <w:rsid w:val="004E3038"/>
    <w:rsid w:val="004E4EC1"/>
    <w:rsid w:val="004F0852"/>
    <w:rsid w:val="004F181E"/>
    <w:rsid w:val="004F233D"/>
    <w:rsid w:val="004F2B1A"/>
    <w:rsid w:val="004F364A"/>
    <w:rsid w:val="004F56D2"/>
    <w:rsid w:val="004F69EF"/>
    <w:rsid w:val="004F6E95"/>
    <w:rsid w:val="004F7D0D"/>
    <w:rsid w:val="00500492"/>
    <w:rsid w:val="00501F32"/>
    <w:rsid w:val="00505172"/>
    <w:rsid w:val="00506548"/>
    <w:rsid w:val="00507561"/>
    <w:rsid w:val="005076CF"/>
    <w:rsid w:val="0051144C"/>
    <w:rsid w:val="0051267C"/>
    <w:rsid w:val="005139CA"/>
    <w:rsid w:val="005154E3"/>
    <w:rsid w:val="00516F24"/>
    <w:rsid w:val="005225B9"/>
    <w:rsid w:val="00524FDF"/>
    <w:rsid w:val="00530924"/>
    <w:rsid w:val="00534606"/>
    <w:rsid w:val="00546F61"/>
    <w:rsid w:val="00546F70"/>
    <w:rsid w:val="005473F6"/>
    <w:rsid w:val="0055163A"/>
    <w:rsid w:val="0055531D"/>
    <w:rsid w:val="00556982"/>
    <w:rsid w:val="00556D1F"/>
    <w:rsid w:val="00560310"/>
    <w:rsid w:val="00563708"/>
    <w:rsid w:val="005668F4"/>
    <w:rsid w:val="00572EAE"/>
    <w:rsid w:val="005731DC"/>
    <w:rsid w:val="00575B68"/>
    <w:rsid w:val="00576283"/>
    <w:rsid w:val="00576B69"/>
    <w:rsid w:val="00576F90"/>
    <w:rsid w:val="00580054"/>
    <w:rsid w:val="00580F39"/>
    <w:rsid w:val="00582D3B"/>
    <w:rsid w:val="00584370"/>
    <w:rsid w:val="00587DFA"/>
    <w:rsid w:val="00593102"/>
    <w:rsid w:val="00593745"/>
    <w:rsid w:val="005941A9"/>
    <w:rsid w:val="00595C4E"/>
    <w:rsid w:val="005A05DA"/>
    <w:rsid w:val="005A1F33"/>
    <w:rsid w:val="005B0BD5"/>
    <w:rsid w:val="005B411E"/>
    <w:rsid w:val="005C1243"/>
    <w:rsid w:val="005C2C9F"/>
    <w:rsid w:val="005C50FE"/>
    <w:rsid w:val="005D0DCE"/>
    <w:rsid w:val="005D100D"/>
    <w:rsid w:val="005D59B7"/>
    <w:rsid w:val="005E5305"/>
    <w:rsid w:val="005E533D"/>
    <w:rsid w:val="005E68DB"/>
    <w:rsid w:val="005F053F"/>
    <w:rsid w:val="005F25A1"/>
    <w:rsid w:val="005F3C65"/>
    <w:rsid w:val="0060002A"/>
    <w:rsid w:val="0060259F"/>
    <w:rsid w:val="0060571B"/>
    <w:rsid w:val="00606D11"/>
    <w:rsid w:val="00607DB3"/>
    <w:rsid w:val="0061008F"/>
    <w:rsid w:val="006102D5"/>
    <w:rsid w:val="00610C2A"/>
    <w:rsid w:val="00611B9A"/>
    <w:rsid w:val="00612E2C"/>
    <w:rsid w:val="00615715"/>
    <w:rsid w:val="0062256A"/>
    <w:rsid w:val="0062332E"/>
    <w:rsid w:val="00625652"/>
    <w:rsid w:val="00633272"/>
    <w:rsid w:val="0063364B"/>
    <w:rsid w:val="00633D90"/>
    <w:rsid w:val="0063471E"/>
    <w:rsid w:val="00634B89"/>
    <w:rsid w:val="006367F4"/>
    <w:rsid w:val="00640147"/>
    <w:rsid w:val="006427D8"/>
    <w:rsid w:val="00644FC9"/>
    <w:rsid w:val="0064770E"/>
    <w:rsid w:val="006536E4"/>
    <w:rsid w:val="00654BCB"/>
    <w:rsid w:val="00662A0F"/>
    <w:rsid w:val="00662D48"/>
    <w:rsid w:val="00664ECA"/>
    <w:rsid w:val="006657BB"/>
    <w:rsid w:val="00677207"/>
    <w:rsid w:val="00680AD4"/>
    <w:rsid w:val="00682964"/>
    <w:rsid w:val="00682C3D"/>
    <w:rsid w:val="0068481A"/>
    <w:rsid w:val="00694417"/>
    <w:rsid w:val="006968D9"/>
    <w:rsid w:val="00697650"/>
    <w:rsid w:val="006A01D8"/>
    <w:rsid w:val="006A1EE3"/>
    <w:rsid w:val="006A3D22"/>
    <w:rsid w:val="006A68DA"/>
    <w:rsid w:val="006C211F"/>
    <w:rsid w:val="006C5808"/>
    <w:rsid w:val="006C698E"/>
    <w:rsid w:val="006D281C"/>
    <w:rsid w:val="006D317C"/>
    <w:rsid w:val="006D562D"/>
    <w:rsid w:val="006D57D5"/>
    <w:rsid w:val="006D78ED"/>
    <w:rsid w:val="006E48DE"/>
    <w:rsid w:val="006F1F2C"/>
    <w:rsid w:val="006F29BD"/>
    <w:rsid w:val="006F403C"/>
    <w:rsid w:val="006F4870"/>
    <w:rsid w:val="006F6831"/>
    <w:rsid w:val="006F6A41"/>
    <w:rsid w:val="007009B9"/>
    <w:rsid w:val="00701CBE"/>
    <w:rsid w:val="00707BF7"/>
    <w:rsid w:val="007138D5"/>
    <w:rsid w:val="007149C2"/>
    <w:rsid w:val="00721AE5"/>
    <w:rsid w:val="00731803"/>
    <w:rsid w:val="0073293D"/>
    <w:rsid w:val="00732F05"/>
    <w:rsid w:val="007360FA"/>
    <w:rsid w:val="007376B2"/>
    <w:rsid w:val="00740A1A"/>
    <w:rsid w:val="00740CCE"/>
    <w:rsid w:val="00740F4E"/>
    <w:rsid w:val="00742511"/>
    <w:rsid w:val="00742656"/>
    <w:rsid w:val="00742793"/>
    <w:rsid w:val="007469CC"/>
    <w:rsid w:val="00751D49"/>
    <w:rsid w:val="00761A14"/>
    <w:rsid w:val="007628E6"/>
    <w:rsid w:val="00762B68"/>
    <w:rsid w:val="00767A91"/>
    <w:rsid w:val="00773F86"/>
    <w:rsid w:val="007753C0"/>
    <w:rsid w:val="0077796E"/>
    <w:rsid w:val="007824AD"/>
    <w:rsid w:val="00787DE1"/>
    <w:rsid w:val="007901A2"/>
    <w:rsid w:val="0079528C"/>
    <w:rsid w:val="007960EF"/>
    <w:rsid w:val="007976BE"/>
    <w:rsid w:val="007A4032"/>
    <w:rsid w:val="007A6098"/>
    <w:rsid w:val="007A6180"/>
    <w:rsid w:val="007A64E4"/>
    <w:rsid w:val="007A7951"/>
    <w:rsid w:val="007A7BA8"/>
    <w:rsid w:val="007B7176"/>
    <w:rsid w:val="007C2873"/>
    <w:rsid w:val="007C50C2"/>
    <w:rsid w:val="007D0932"/>
    <w:rsid w:val="007D2398"/>
    <w:rsid w:val="007D5FE6"/>
    <w:rsid w:val="007E4AEC"/>
    <w:rsid w:val="007E57A3"/>
    <w:rsid w:val="007E5845"/>
    <w:rsid w:val="007E7A9A"/>
    <w:rsid w:val="007F0F3B"/>
    <w:rsid w:val="007F2720"/>
    <w:rsid w:val="007F54A9"/>
    <w:rsid w:val="007F5F63"/>
    <w:rsid w:val="007F699A"/>
    <w:rsid w:val="0080174F"/>
    <w:rsid w:val="00802AFC"/>
    <w:rsid w:val="00802B6C"/>
    <w:rsid w:val="0080429F"/>
    <w:rsid w:val="008073C0"/>
    <w:rsid w:val="00812487"/>
    <w:rsid w:val="00816759"/>
    <w:rsid w:val="00821ACB"/>
    <w:rsid w:val="00821D2B"/>
    <w:rsid w:val="00823872"/>
    <w:rsid w:val="00825CE7"/>
    <w:rsid w:val="00826EB1"/>
    <w:rsid w:val="00832892"/>
    <w:rsid w:val="00832A57"/>
    <w:rsid w:val="00834274"/>
    <w:rsid w:val="00835836"/>
    <w:rsid w:val="0084623C"/>
    <w:rsid w:val="008478AB"/>
    <w:rsid w:val="00851803"/>
    <w:rsid w:val="00855D35"/>
    <w:rsid w:val="008573F7"/>
    <w:rsid w:val="008621C8"/>
    <w:rsid w:val="00871068"/>
    <w:rsid w:val="0087148B"/>
    <w:rsid w:val="0087178A"/>
    <w:rsid w:val="00872712"/>
    <w:rsid w:val="0087443F"/>
    <w:rsid w:val="00876C7D"/>
    <w:rsid w:val="0088282D"/>
    <w:rsid w:val="00886454"/>
    <w:rsid w:val="00887368"/>
    <w:rsid w:val="008904DF"/>
    <w:rsid w:val="00890CF1"/>
    <w:rsid w:val="008911C4"/>
    <w:rsid w:val="0089184C"/>
    <w:rsid w:val="00892B97"/>
    <w:rsid w:val="0089484D"/>
    <w:rsid w:val="00895981"/>
    <w:rsid w:val="008A0E2E"/>
    <w:rsid w:val="008A53B9"/>
    <w:rsid w:val="008A692E"/>
    <w:rsid w:val="008B430B"/>
    <w:rsid w:val="008B6F89"/>
    <w:rsid w:val="008B718E"/>
    <w:rsid w:val="008C149D"/>
    <w:rsid w:val="008C2E14"/>
    <w:rsid w:val="008D5903"/>
    <w:rsid w:val="008E4101"/>
    <w:rsid w:val="008E5C3C"/>
    <w:rsid w:val="008F223E"/>
    <w:rsid w:val="008F5767"/>
    <w:rsid w:val="00900505"/>
    <w:rsid w:val="0090158E"/>
    <w:rsid w:val="00906C29"/>
    <w:rsid w:val="00907C0F"/>
    <w:rsid w:val="00912735"/>
    <w:rsid w:val="0091365A"/>
    <w:rsid w:val="009145C4"/>
    <w:rsid w:val="00921C06"/>
    <w:rsid w:val="00930702"/>
    <w:rsid w:val="009344CA"/>
    <w:rsid w:val="00936E10"/>
    <w:rsid w:val="009372CC"/>
    <w:rsid w:val="00937C37"/>
    <w:rsid w:val="00937C73"/>
    <w:rsid w:val="009405D5"/>
    <w:rsid w:val="00941B6F"/>
    <w:rsid w:val="00957564"/>
    <w:rsid w:val="009576A1"/>
    <w:rsid w:val="00960671"/>
    <w:rsid w:val="00961EA6"/>
    <w:rsid w:val="00963DC8"/>
    <w:rsid w:val="0097014A"/>
    <w:rsid w:val="00970A74"/>
    <w:rsid w:val="00972787"/>
    <w:rsid w:val="009739C1"/>
    <w:rsid w:val="009757B2"/>
    <w:rsid w:val="00980A01"/>
    <w:rsid w:val="00980EA1"/>
    <w:rsid w:val="00980F59"/>
    <w:rsid w:val="009835D2"/>
    <w:rsid w:val="00986277"/>
    <w:rsid w:val="00993918"/>
    <w:rsid w:val="009959DE"/>
    <w:rsid w:val="009A4270"/>
    <w:rsid w:val="009A4EA5"/>
    <w:rsid w:val="009B0929"/>
    <w:rsid w:val="009B5963"/>
    <w:rsid w:val="009C4413"/>
    <w:rsid w:val="009C7245"/>
    <w:rsid w:val="009C73CD"/>
    <w:rsid w:val="009C7C8D"/>
    <w:rsid w:val="009E050C"/>
    <w:rsid w:val="009E68F0"/>
    <w:rsid w:val="009E72C0"/>
    <w:rsid w:val="009F0C0D"/>
    <w:rsid w:val="009F0FFB"/>
    <w:rsid w:val="009F17AE"/>
    <w:rsid w:val="009F3E7A"/>
    <w:rsid w:val="009F530D"/>
    <w:rsid w:val="009F5781"/>
    <w:rsid w:val="009F605A"/>
    <w:rsid w:val="00A045AE"/>
    <w:rsid w:val="00A05772"/>
    <w:rsid w:val="00A159A6"/>
    <w:rsid w:val="00A200BD"/>
    <w:rsid w:val="00A23D3B"/>
    <w:rsid w:val="00A248D9"/>
    <w:rsid w:val="00A27B0E"/>
    <w:rsid w:val="00A35C57"/>
    <w:rsid w:val="00A4455C"/>
    <w:rsid w:val="00A45FED"/>
    <w:rsid w:val="00A4607E"/>
    <w:rsid w:val="00A46F69"/>
    <w:rsid w:val="00A50485"/>
    <w:rsid w:val="00A5332D"/>
    <w:rsid w:val="00A65586"/>
    <w:rsid w:val="00A66013"/>
    <w:rsid w:val="00A679FD"/>
    <w:rsid w:val="00A7366F"/>
    <w:rsid w:val="00A77D0E"/>
    <w:rsid w:val="00A82497"/>
    <w:rsid w:val="00A848AE"/>
    <w:rsid w:val="00A90A2F"/>
    <w:rsid w:val="00A92FC4"/>
    <w:rsid w:val="00AA7514"/>
    <w:rsid w:val="00AB05B8"/>
    <w:rsid w:val="00AB05C9"/>
    <w:rsid w:val="00AB2591"/>
    <w:rsid w:val="00AB25BC"/>
    <w:rsid w:val="00AB3D87"/>
    <w:rsid w:val="00AB7AA6"/>
    <w:rsid w:val="00AC5A86"/>
    <w:rsid w:val="00AD6585"/>
    <w:rsid w:val="00AE072B"/>
    <w:rsid w:val="00AE0847"/>
    <w:rsid w:val="00AE4B04"/>
    <w:rsid w:val="00AE5CDB"/>
    <w:rsid w:val="00AE6589"/>
    <w:rsid w:val="00AF56BE"/>
    <w:rsid w:val="00AF6187"/>
    <w:rsid w:val="00B0304B"/>
    <w:rsid w:val="00B04722"/>
    <w:rsid w:val="00B05787"/>
    <w:rsid w:val="00B05868"/>
    <w:rsid w:val="00B07D5A"/>
    <w:rsid w:val="00B11090"/>
    <w:rsid w:val="00B16297"/>
    <w:rsid w:val="00B21329"/>
    <w:rsid w:val="00B2139F"/>
    <w:rsid w:val="00B23747"/>
    <w:rsid w:val="00B23DA3"/>
    <w:rsid w:val="00B310E9"/>
    <w:rsid w:val="00B3289C"/>
    <w:rsid w:val="00B33F99"/>
    <w:rsid w:val="00B40331"/>
    <w:rsid w:val="00B45B65"/>
    <w:rsid w:val="00B461B2"/>
    <w:rsid w:val="00B5145C"/>
    <w:rsid w:val="00B519F1"/>
    <w:rsid w:val="00B56240"/>
    <w:rsid w:val="00B57CB5"/>
    <w:rsid w:val="00B57F8F"/>
    <w:rsid w:val="00B71C43"/>
    <w:rsid w:val="00B72015"/>
    <w:rsid w:val="00B7754D"/>
    <w:rsid w:val="00B80B74"/>
    <w:rsid w:val="00B96DC9"/>
    <w:rsid w:val="00BA39A7"/>
    <w:rsid w:val="00BA7725"/>
    <w:rsid w:val="00BB17C6"/>
    <w:rsid w:val="00BB1984"/>
    <w:rsid w:val="00BB2B7F"/>
    <w:rsid w:val="00BB4E2E"/>
    <w:rsid w:val="00BB5D87"/>
    <w:rsid w:val="00BC0469"/>
    <w:rsid w:val="00BC1F2D"/>
    <w:rsid w:val="00BC2365"/>
    <w:rsid w:val="00BC7671"/>
    <w:rsid w:val="00BC7DFF"/>
    <w:rsid w:val="00BD2843"/>
    <w:rsid w:val="00BD2E5E"/>
    <w:rsid w:val="00BD3B0D"/>
    <w:rsid w:val="00BD53E6"/>
    <w:rsid w:val="00BE1447"/>
    <w:rsid w:val="00BE1AA9"/>
    <w:rsid w:val="00BE3C75"/>
    <w:rsid w:val="00BE3DC7"/>
    <w:rsid w:val="00BE4345"/>
    <w:rsid w:val="00BE46EC"/>
    <w:rsid w:val="00BF0EF1"/>
    <w:rsid w:val="00BF27FA"/>
    <w:rsid w:val="00BF770C"/>
    <w:rsid w:val="00C01ACC"/>
    <w:rsid w:val="00C03944"/>
    <w:rsid w:val="00C04C77"/>
    <w:rsid w:val="00C0690D"/>
    <w:rsid w:val="00C10B56"/>
    <w:rsid w:val="00C1106C"/>
    <w:rsid w:val="00C12784"/>
    <w:rsid w:val="00C136F2"/>
    <w:rsid w:val="00C16897"/>
    <w:rsid w:val="00C1714B"/>
    <w:rsid w:val="00C1752A"/>
    <w:rsid w:val="00C2050C"/>
    <w:rsid w:val="00C232AA"/>
    <w:rsid w:val="00C31FBE"/>
    <w:rsid w:val="00C32CE5"/>
    <w:rsid w:val="00C43DF0"/>
    <w:rsid w:val="00C45ED1"/>
    <w:rsid w:val="00C47906"/>
    <w:rsid w:val="00C5105D"/>
    <w:rsid w:val="00C62647"/>
    <w:rsid w:val="00C62C00"/>
    <w:rsid w:val="00C65557"/>
    <w:rsid w:val="00C663AC"/>
    <w:rsid w:val="00C67A40"/>
    <w:rsid w:val="00C75192"/>
    <w:rsid w:val="00C76227"/>
    <w:rsid w:val="00C7657F"/>
    <w:rsid w:val="00C818C7"/>
    <w:rsid w:val="00C8290A"/>
    <w:rsid w:val="00C831BA"/>
    <w:rsid w:val="00C87BA4"/>
    <w:rsid w:val="00C92866"/>
    <w:rsid w:val="00C93416"/>
    <w:rsid w:val="00C94BC4"/>
    <w:rsid w:val="00C96150"/>
    <w:rsid w:val="00CB402C"/>
    <w:rsid w:val="00CB566C"/>
    <w:rsid w:val="00CC46D2"/>
    <w:rsid w:val="00CC5015"/>
    <w:rsid w:val="00CC5686"/>
    <w:rsid w:val="00CC6C98"/>
    <w:rsid w:val="00CC73D0"/>
    <w:rsid w:val="00CD0B0B"/>
    <w:rsid w:val="00CD2A41"/>
    <w:rsid w:val="00CD31D5"/>
    <w:rsid w:val="00CE5FF1"/>
    <w:rsid w:val="00CE6721"/>
    <w:rsid w:val="00CE6EDA"/>
    <w:rsid w:val="00CF1D76"/>
    <w:rsid w:val="00CF1E3F"/>
    <w:rsid w:val="00CF3ABE"/>
    <w:rsid w:val="00CF4039"/>
    <w:rsid w:val="00CF5029"/>
    <w:rsid w:val="00CF5B27"/>
    <w:rsid w:val="00D004DA"/>
    <w:rsid w:val="00D02605"/>
    <w:rsid w:val="00D03C48"/>
    <w:rsid w:val="00D10E01"/>
    <w:rsid w:val="00D11059"/>
    <w:rsid w:val="00D13584"/>
    <w:rsid w:val="00D13CD8"/>
    <w:rsid w:val="00D15D3A"/>
    <w:rsid w:val="00D17729"/>
    <w:rsid w:val="00D23EF7"/>
    <w:rsid w:val="00D241E5"/>
    <w:rsid w:val="00D25080"/>
    <w:rsid w:val="00D278AC"/>
    <w:rsid w:val="00D361ED"/>
    <w:rsid w:val="00D41EB1"/>
    <w:rsid w:val="00D43251"/>
    <w:rsid w:val="00D45ED4"/>
    <w:rsid w:val="00D46078"/>
    <w:rsid w:val="00D47FDF"/>
    <w:rsid w:val="00D5327D"/>
    <w:rsid w:val="00D663E0"/>
    <w:rsid w:val="00D74EF3"/>
    <w:rsid w:val="00D75A65"/>
    <w:rsid w:val="00D761BB"/>
    <w:rsid w:val="00D77C5A"/>
    <w:rsid w:val="00D804C5"/>
    <w:rsid w:val="00D8214A"/>
    <w:rsid w:val="00D86621"/>
    <w:rsid w:val="00D87938"/>
    <w:rsid w:val="00D945F9"/>
    <w:rsid w:val="00D95497"/>
    <w:rsid w:val="00D96EEF"/>
    <w:rsid w:val="00DA50BF"/>
    <w:rsid w:val="00DA52B5"/>
    <w:rsid w:val="00DB14EB"/>
    <w:rsid w:val="00DC0499"/>
    <w:rsid w:val="00DC2057"/>
    <w:rsid w:val="00DC3AFC"/>
    <w:rsid w:val="00DD0AFB"/>
    <w:rsid w:val="00DD5196"/>
    <w:rsid w:val="00DD52F1"/>
    <w:rsid w:val="00DD57C6"/>
    <w:rsid w:val="00DE35D5"/>
    <w:rsid w:val="00DE4E3F"/>
    <w:rsid w:val="00DF295A"/>
    <w:rsid w:val="00DF3C1C"/>
    <w:rsid w:val="00DF7BC0"/>
    <w:rsid w:val="00E01BB3"/>
    <w:rsid w:val="00E022F4"/>
    <w:rsid w:val="00E16CD3"/>
    <w:rsid w:val="00E1788A"/>
    <w:rsid w:val="00E20F93"/>
    <w:rsid w:val="00E227AA"/>
    <w:rsid w:val="00E27453"/>
    <w:rsid w:val="00E30B9D"/>
    <w:rsid w:val="00E31128"/>
    <w:rsid w:val="00E322DE"/>
    <w:rsid w:val="00E348CE"/>
    <w:rsid w:val="00E3551D"/>
    <w:rsid w:val="00E36298"/>
    <w:rsid w:val="00E37FE2"/>
    <w:rsid w:val="00E43690"/>
    <w:rsid w:val="00E45212"/>
    <w:rsid w:val="00E45FF8"/>
    <w:rsid w:val="00E4768A"/>
    <w:rsid w:val="00E506C1"/>
    <w:rsid w:val="00E523C3"/>
    <w:rsid w:val="00E526E1"/>
    <w:rsid w:val="00E5549E"/>
    <w:rsid w:val="00E57019"/>
    <w:rsid w:val="00E57AAA"/>
    <w:rsid w:val="00E63330"/>
    <w:rsid w:val="00E65AC7"/>
    <w:rsid w:val="00E66BC4"/>
    <w:rsid w:val="00E705D0"/>
    <w:rsid w:val="00E70CF9"/>
    <w:rsid w:val="00E7358D"/>
    <w:rsid w:val="00E73719"/>
    <w:rsid w:val="00E742BC"/>
    <w:rsid w:val="00E77F5A"/>
    <w:rsid w:val="00E84A00"/>
    <w:rsid w:val="00E863AB"/>
    <w:rsid w:val="00E959C9"/>
    <w:rsid w:val="00E97855"/>
    <w:rsid w:val="00E97BBD"/>
    <w:rsid w:val="00EA3670"/>
    <w:rsid w:val="00EA569A"/>
    <w:rsid w:val="00EA71E3"/>
    <w:rsid w:val="00EB2BED"/>
    <w:rsid w:val="00EB5E2C"/>
    <w:rsid w:val="00EC21E1"/>
    <w:rsid w:val="00EC38D7"/>
    <w:rsid w:val="00EC4A87"/>
    <w:rsid w:val="00EC64D4"/>
    <w:rsid w:val="00EC6A2A"/>
    <w:rsid w:val="00EC6A31"/>
    <w:rsid w:val="00EC6CCA"/>
    <w:rsid w:val="00EC6CDF"/>
    <w:rsid w:val="00ED0856"/>
    <w:rsid w:val="00ED0D30"/>
    <w:rsid w:val="00ED2161"/>
    <w:rsid w:val="00ED58B3"/>
    <w:rsid w:val="00ED5FA6"/>
    <w:rsid w:val="00ED6BEA"/>
    <w:rsid w:val="00EE0B78"/>
    <w:rsid w:val="00EE1A3E"/>
    <w:rsid w:val="00EE495F"/>
    <w:rsid w:val="00EE4E47"/>
    <w:rsid w:val="00EE6700"/>
    <w:rsid w:val="00EE7787"/>
    <w:rsid w:val="00EF0C58"/>
    <w:rsid w:val="00EF216B"/>
    <w:rsid w:val="00EF2F4F"/>
    <w:rsid w:val="00EF4EF3"/>
    <w:rsid w:val="00EF5C8C"/>
    <w:rsid w:val="00F0081E"/>
    <w:rsid w:val="00F00AD7"/>
    <w:rsid w:val="00F010A2"/>
    <w:rsid w:val="00F04EF3"/>
    <w:rsid w:val="00F05A8D"/>
    <w:rsid w:val="00F10D27"/>
    <w:rsid w:val="00F13E0B"/>
    <w:rsid w:val="00F14733"/>
    <w:rsid w:val="00F15294"/>
    <w:rsid w:val="00F20E9F"/>
    <w:rsid w:val="00F22220"/>
    <w:rsid w:val="00F2244C"/>
    <w:rsid w:val="00F22E3A"/>
    <w:rsid w:val="00F26285"/>
    <w:rsid w:val="00F2662B"/>
    <w:rsid w:val="00F26BE1"/>
    <w:rsid w:val="00F32684"/>
    <w:rsid w:val="00F32BF5"/>
    <w:rsid w:val="00F33935"/>
    <w:rsid w:val="00F34826"/>
    <w:rsid w:val="00F34D2E"/>
    <w:rsid w:val="00F3739B"/>
    <w:rsid w:val="00F37AB4"/>
    <w:rsid w:val="00F41526"/>
    <w:rsid w:val="00F42687"/>
    <w:rsid w:val="00F45090"/>
    <w:rsid w:val="00F55347"/>
    <w:rsid w:val="00F56EA2"/>
    <w:rsid w:val="00F614AD"/>
    <w:rsid w:val="00F645FE"/>
    <w:rsid w:val="00F70428"/>
    <w:rsid w:val="00F707C4"/>
    <w:rsid w:val="00F70A9E"/>
    <w:rsid w:val="00F715C8"/>
    <w:rsid w:val="00F71D86"/>
    <w:rsid w:val="00F7305F"/>
    <w:rsid w:val="00F75E16"/>
    <w:rsid w:val="00F77444"/>
    <w:rsid w:val="00F807E6"/>
    <w:rsid w:val="00F838AA"/>
    <w:rsid w:val="00F8638C"/>
    <w:rsid w:val="00F907DC"/>
    <w:rsid w:val="00F92944"/>
    <w:rsid w:val="00F9597B"/>
    <w:rsid w:val="00F96AB9"/>
    <w:rsid w:val="00FA2EDC"/>
    <w:rsid w:val="00FA597D"/>
    <w:rsid w:val="00FA6EED"/>
    <w:rsid w:val="00FA7613"/>
    <w:rsid w:val="00FB25D1"/>
    <w:rsid w:val="00FB5AA5"/>
    <w:rsid w:val="00FC3066"/>
    <w:rsid w:val="00FC3417"/>
    <w:rsid w:val="00FC3BE5"/>
    <w:rsid w:val="00FC4379"/>
    <w:rsid w:val="00FC43D9"/>
    <w:rsid w:val="00FC4E84"/>
    <w:rsid w:val="00FD39A4"/>
    <w:rsid w:val="00FE07AB"/>
    <w:rsid w:val="00FF1AD2"/>
    <w:rsid w:val="00FF3526"/>
    <w:rsid w:val="00FF45C4"/>
    <w:rsid w:val="00FF5561"/>
    <w:rsid w:val="00FF79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C600B"/>
  <w15:docId w15:val="{9813D402-B800-4E77-B0EC-33F2E31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329"/>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D093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0932"/>
    <w:rPr>
      <w:rFonts w:ascii="Tahoma" w:hAnsi="Tahoma" w:cs="Tahoma"/>
      <w:sz w:val="16"/>
      <w:szCs w:val="16"/>
    </w:rPr>
  </w:style>
  <w:style w:type="table" w:customStyle="1" w:styleId="TableGrid0">
    <w:name w:val="TableGrid"/>
    <w:rsid w:val="001742A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636120">
      <w:bodyDiv w:val="1"/>
      <w:marLeft w:val="0"/>
      <w:marRight w:val="0"/>
      <w:marTop w:val="0"/>
      <w:marBottom w:val="0"/>
      <w:divBdr>
        <w:top w:val="none" w:sz="0" w:space="0" w:color="auto"/>
        <w:left w:val="none" w:sz="0" w:space="0" w:color="auto"/>
        <w:bottom w:val="none" w:sz="0" w:space="0" w:color="auto"/>
        <w:right w:val="none" w:sz="0" w:space="0" w:color="auto"/>
      </w:divBdr>
      <w:divsChild>
        <w:div w:id="1884514934">
          <w:marLeft w:val="0"/>
          <w:marRight w:val="0"/>
          <w:marTop w:val="0"/>
          <w:marBottom w:val="0"/>
          <w:divBdr>
            <w:top w:val="none" w:sz="0" w:space="0" w:color="auto"/>
            <w:left w:val="none" w:sz="0" w:space="0" w:color="auto"/>
            <w:bottom w:val="none" w:sz="0" w:space="0" w:color="auto"/>
            <w:right w:val="none" w:sz="0" w:space="0" w:color="auto"/>
          </w:divBdr>
          <w:divsChild>
            <w:div w:id="1707873124">
              <w:marLeft w:val="0"/>
              <w:marRight w:val="0"/>
              <w:marTop w:val="0"/>
              <w:marBottom w:val="0"/>
              <w:divBdr>
                <w:top w:val="none" w:sz="0" w:space="0" w:color="auto"/>
                <w:left w:val="none" w:sz="0" w:space="0" w:color="auto"/>
                <w:bottom w:val="none" w:sz="0" w:space="0" w:color="auto"/>
                <w:right w:val="none" w:sz="0" w:space="0" w:color="auto"/>
              </w:divBdr>
              <w:divsChild>
                <w:div w:id="18399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1294">
      <w:bodyDiv w:val="1"/>
      <w:marLeft w:val="0"/>
      <w:marRight w:val="0"/>
      <w:marTop w:val="0"/>
      <w:marBottom w:val="0"/>
      <w:divBdr>
        <w:top w:val="none" w:sz="0" w:space="0" w:color="auto"/>
        <w:left w:val="none" w:sz="0" w:space="0" w:color="auto"/>
        <w:bottom w:val="none" w:sz="0" w:space="0" w:color="auto"/>
        <w:right w:val="none" w:sz="0" w:space="0" w:color="auto"/>
      </w:divBdr>
      <w:divsChild>
        <w:div w:id="74327225">
          <w:marLeft w:val="0"/>
          <w:marRight w:val="0"/>
          <w:marTop w:val="0"/>
          <w:marBottom w:val="0"/>
          <w:divBdr>
            <w:top w:val="none" w:sz="0" w:space="0" w:color="auto"/>
            <w:left w:val="none" w:sz="0" w:space="0" w:color="auto"/>
            <w:bottom w:val="none" w:sz="0" w:space="0" w:color="auto"/>
            <w:right w:val="none" w:sz="0" w:space="0" w:color="auto"/>
          </w:divBdr>
          <w:divsChild>
            <w:div w:id="1388139229">
              <w:marLeft w:val="0"/>
              <w:marRight w:val="0"/>
              <w:marTop w:val="0"/>
              <w:marBottom w:val="0"/>
              <w:divBdr>
                <w:top w:val="none" w:sz="0" w:space="0" w:color="auto"/>
                <w:left w:val="none" w:sz="0" w:space="0" w:color="auto"/>
                <w:bottom w:val="none" w:sz="0" w:space="0" w:color="auto"/>
                <w:right w:val="none" w:sz="0" w:space="0" w:color="auto"/>
              </w:divBdr>
              <w:divsChild>
                <w:div w:id="439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10530">
      <w:bodyDiv w:val="1"/>
      <w:marLeft w:val="0"/>
      <w:marRight w:val="0"/>
      <w:marTop w:val="0"/>
      <w:marBottom w:val="0"/>
      <w:divBdr>
        <w:top w:val="none" w:sz="0" w:space="0" w:color="auto"/>
        <w:left w:val="none" w:sz="0" w:space="0" w:color="auto"/>
        <w:bottom w:val="none" w:sz="0" w:space="0" w:color="auto"/>
        <w:right w:val="none" w:sz="0" w:space="0" w:color="auto"/>
      </w:divBdr>
      <w:divsChild>
        <w:div w:id="586959766">
          <w:marLeft w:val="0"/>
          <w:marRight w:val="0"/>
          <w:marTop w:val="0"/>
          <w:marBottom w:val="0"/>
          <w:divBdr>
            <w:top w:val="none" w:sz="0" w:space="0" w:color="auto"/>
            <w:left w:val="none" w:sz="0" w:space="0" w:color="auto"/>
            <w:bottom w:val="none" w:sz="0" w:space="0" w:color="auto"/>
            <w:right w:val="none" w:sz="0" w:space="0" w:color="auto"/>
          </w:divBdr>
          <w:divsChild>
            <w:div w:id="582496634">
              <w:marLeft w:val="0"/>
              <w:marRight w:val="0"/>
              <w:marTop w:val="0"/>
              <w:marBottom w:val="0"/>
              <w:divBdr>
                <w:top w:val="none" w:sz="0" w:space="0" w:color="auto"/>
                <w:left w:val="none" w:sz="0" w:space="0" w:color="auto"/>
                <w:bottom w:val="none" w:sz="0" w:space="0" w:color="auto"/>
                <w:right w:val="none" w:sz="0" w:space="0" w:color="auto"/>
              </w:divBdr>
              <w:divsChild>
                <w:div w:id="739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EDAC7-7CCD-4D12-B696-0FC0FF9F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lastModifiedBy>Helen Sharples</cp:lastModifiedBy>
  <cp:revision>2</cp:revision>
  <cp:lastPrinted>2017-05-15T06:24:00Z</cp:lastPrinted>
  <dcterms:created xsi:type="dcterms:W3CDTF">2021-03-19T14:28:00Z</dcterms:created>
  <dcterms:modified xsi:type="dcterms:W3CDTF">2021-03-19T14:28:00Z</dcterms:modified>
</cp:coreProperties>
</file>